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2B" w:rsidRDefault="005F7D2B" w:rsidP="00D763BF">
      <w:pPr>
        <w:spacing w:after="0"/>
        <w:ind w:right="72" w:firstLine="708"/>
        <w:jc w:val="center"/>
        <w:rPr>
          <w:rFonts w:ascii="Arial" w:hAnsi="Arial" w:cs="Arial"/>
          <w:b/>
          <w:sz w:val="32"/>
          <w:szCs w:val="32"/>
        </w:rPr>
      </w:pPr>
      <w:r>
        <w:rPr>
          <w:rFonts w:ascii="Arial" w:hAnsi="Arial" w:cs="Arial"/>
          <w:b/>
          <w:sz w:val="32"/>
          <w:szCs w:val="32"/>
        </w:rPr>
        <w:t>21.09.2018г.№46</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РОССИЙСКАЯ ФЕДЕРАЦИЯ</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ИРКУТСКАЯ ОБЛАСТЬ</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МУНИЦИПАЛЬНОЕ ОБРАЗОВАНИЕ «ТАЙШЕТСКИЙ РАЙОН»</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МИРНИНСКОЕ МУНЦИПАЛЬНОЕ ОБРАЗОВАНИЕ</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АДМИНИСТРАЦИЯ</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ПОСТАНОВЛЕНИЕ</w:t>
      </w:r>
    </w:p>
    <w:p w:rsidR="00D763BF" w:rsidRDefault="00D763BF" w:rsidP="00D763BF">
      <w:pPr>
        <w:spacing w:after="0"/>
        <w:ind w:right="72" w:firstLine="708"/>
        <w:jc w:val="center"/>
        <w:rPr>
          <w:rFonts w:ascii="Arial" w:hAnsi="Arial" w:cs="Arial"/>
          <w:b/>
          <w:sz w:val="32"/>
          <w:szCs w:val="32"/>
        </w:rPr>
      </w:pPr>
    </w:p>
    <w:p w:rsidR="00D763BF" w:rsidRPr="00D763BF" w:rsidRDefault="00D763BF" w:rsidP="00D763BF">
      <w:pPr>
        <w:spacing w:after="0"/>
        <w:ind w:right="72" w:firstLine="708"/>
        <w:jc w:val="center"/>
        <w:rPr>
          <w:rFonts w:ascii="Arial" w:hAnsi="Arial" w:cs="Arial"/>
          <w:b/>
          <w:sz w:val="32"/>
          <w:szCs w:val="32"/>
        </w:rPr>
      </w:pPr>
      <w:r>
        <w:rPr>
          <w:rFonts w:ascii="Arial" w:hAnsi="Arial" w:cs="Arial"/>
          <w:b/>
          <w:sz w:val="32"/>
          <w:szCs w:val="32"/>
        </w:rPr>
        <w:t>ОБ УТВЕРЖДЕНИИ АДМИНИСТРАТИВНОГО РЕГЛАМЕНТА ИСПОЛНЕНИЯ МУНИЦИПАЛЬНОЙ ФУНКЦИИ «МУНИЦИПАЛЬНЫЙ ЖИЛИЩНЫЙ КОНТРОЛЬ НА ТЕРРИТОРИИ МИРНИНСКОГО МУНИЦИПАЛЬНОГО ОБРАЗОВАНИЯ»</w:t>
      </w:r>
    </w:p>
    <w:p w:rsidR="00EC7EB3" w:rsidRPr="00D763BF" w:rsidRDefault="00EC7EB3" w:rsidP="00EC7EB3">
      <w:pPr>
        <w:ind w:right="72"/>
        <w:jc w:val="both"/>
        <w:rPr>
          <w:sz w:val="24"/>
          <w:szCs w:val="24"/>
        </w:rPr>
      </w:pPr>
    </w:p>
    <w:p w:rsidR="00EC7EB3" w:rsidRPr="00D763BF" w:rsidRDefault="00EC7EB3" w:rsidP="00EC7EB3">
      <w:pPr>
        <w:shd w:val="clear" w:color="auto" w:fill="FFFFFF"/>
        <w:spacing w:after="0" w:line="240" w:lineRule="auto"/>
        <w:ind w:firstLine="708"/>
        <w:jc w:val="both"/>
        <w:rPr>
          <w:rFonts w:ascii="Arial" w:eastAsia="Times New Roman" w:hAnsi="Arial" w:cs="Arial"/>
          <w:color w:val="000000"/>
          <w:sz w:val="24"/>
          <w:szCs w:val="24"/>
        </w:rPr>
      </w:pPr>
      <w:r w:rsidRPr="00D763BF">
        <w:rPr>
          <w:rFonts w:ascii="Arial" w:eastAsia="Times New Roman" w:hAnsi="Arial" w:cs="Arial"/>
          <w:color w:val="000000"/>
          <w:sz w:val="24"/>
          <w:szCs w:val="24"/>
        </w:rPr>
        <w:t xml:space="preserve">С целью организации муниципального жилищного контроля на территории </w:t>
      </w:r>
      <w:proofErr w:type="gramStart"/>
      <w:r w:rsidRPr="00D763BF">
        <w:rPr>
          <w:rFonts w:ascii="Arial" w:eastAsia="Times New Roman" w:hAnsi="Arial" w:cs="Arial"/>
          <w:color w:val="000000"/>
          <w:sz w:val="24"/>
          <w:szCs w:val="24"/>
        </w:rPr>
        <w:t>Мирнинского муниципального образования, руководствуя</w:t>
      </w:r>
      <w:r w:rsidR="00D763BF">
        <w:rPr>
          <w:rFonts w:ascii="Arial" w:eastAsia="Times New Roman" w:hAnsi="Arial" w:cs="Arial"/>
          <w:color w:val="000000"/>
          <w:sz w:val="24"/>
          <w:szCs w:val="24"/>
        </w:rPr>
        <w:t>сь ст. 20 Жилищного кодекса РФ,</w:t>
      </w:r>
      <w:r w:rsidRPr="00D763BF">
        <w:rPr>
          <w:rFonts w:ascii="Arial" w:eastAsia="Times New Roman" w:hAnsi="Arial" w:cs="Arial"/>
          <w:color w:val="000000"/>
          <w:sz w:val="24"/>
          <w:szCs w:val="24"/>
        </w:rPr>
        <w:t xml:space="preserve"> Фе</w:t>
      </w:r>
      <w:r w:rsidRPr="00D763BF">
        <w:rPr>
          <w:rFonts w:ascii="Arial" w:eastAsia="Times New Roman" w:hAnsi="Arial" w:cs="Arial"/>
          <w:color w:val="000000"/>
          <w:sz w:val="24"/>
          <w:szCs w:val="24"/>
        </w:rPr>
        <w:softHyphen/>
        <w:t>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w:t>
      </w:r>
      <w:r w:rsidRPr="00D763BF">
        <w:rPr>
          <w:rFonts w:ascii="Arial" w:eastAsia="Times New Roman" w:hAnsi="Arial" w:cs="Arial"/>
          <w:color w:val="000000"/>
          <w:sz w:val="24"/>
          <w:szCs w:val="24"/>
        </w:rPr>
        <w:softHyphen/>
        <w:t xml:space="preserve">влении государственного контроля (надзора) и муниципального контроля», </w:t>
      </w:r>
      <w:r w:rsidRPr="00D763BF">
        <w:rPr>
          <w:rFonts w:ascii="Arial" w:eastAsia="Times New Roman" w:hAnsi="Arial" w:cs="Arial"/>
          <w:sz w:val="24"/>
          <w:szCs w:val="24"/>
        </w:rPr>
        <w:t xml:space="preserve">Федеральным законом от 27.07.2010 г. № 210-Ф3 «Об организации предоставления государственных и муниципальных услуг», </w:t>
      </w:r>
      <w:r w:rsidR="00F613E4" w:rsidRPr="00D763BF">
        <w:rPr>
          <w:rFonts w:ascii="Arial" w:eastAsia="Times New Roman" w:hAnsi="Arial" w:cs="Arial"/>
          <w:color w:val="000000"/>
          <w:sz w:val="24"/>
          <w:szCs w:val="24"/>
        </w:rPr>
        <w:t xml:space="preserve">Законом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контроля на территории Иркутской области», </w:t>
      </w:r>
      <w:r w:rsidRPr="00D763BF">
        <w:rPr>
          <w:rFonts w:ascii="Arial" w:eastAsia="Times New Roman" w:hAnsi="Arial" w:cs="Arial"/>
          <w:color w:val="000000"/>
          <w:sz w:val="24"/>
          <w:szCs w:val="24"/>
        </w:rPr>
        <w:t>Постановле</w:t>
      </w:r>
      <w:r w:rsidRPr="00D763BF">
        <w:rPr>
          <w:rFonts w:ascii="Arial" w:eastAsia="Times New Roman" w:hAnsi="Arial" w:cs="Arial"/>
          <w:color w:val="000000"/>
          <w:sz w:val="24"/>
          <w:szCs w:val="24"/>
        </w:rPr>
        <w:softHyphen/>
        <w:t>нием Правительства Иркутской области от 29.10.2012 № 595-ПП «Об утверждении По</w:t>
      </w:r>
      <w:r w:rsidRPr="00D763BF">
        <w:rPr>
          <w:rFonts w:ascii="Arial" w:eastAsia="Times New Roman" w:hAnsi="Arial" w:cs="Arial"/>
          <w:color w:val="000000"/>
          <w:sz w:val="24"/>
          <w:szCs w:val="24"/>
        </w:rPr>
        <w:softHyphen/>
        <w:t>рядка разработки и принятия административных регламентов осуществления муници</w:t>
      </w:r>
      <w:r w:rsidRPr="00D763BF">
        <w:rPr>
          <w:rFonts w:ascii="Arial" w:eastAsia="Times New Roman" w:hAnsi="Arial" w:cs="Arial"/>
          <w:color w:val="000000"/>
          <w:sz w:val="24"/>
          <w:szCs w:val="24"/>
        </w:rPr>
        <w:softHyphen/>
        <w:t xml:space="preserve">пального контроля в соответствующих сферах деятельности», </w:t>
      </w:r>
      <w:r w:rsidR="001C25B6" w:rsidRPr="00D763BF">
        <w:rPr>
          <w:rFonts w:ascii="Arial" w:eastAsia="Times New Roman" w:hAnsi="Arial" w:cs="Arial"/>
          <w:color w:val="000000"/>
          <w:sz w:val="24"/>
          <w:szCs w:val="24"/>
        </w:rPr>
        <w:t>руководствуясь Уставом</w:t>
      </w:r>
      <w:r w:rsidRPr="00D763BF">
        <w:rPr>
          <w:rFonts w:ascii="Arial" w:eastAsia="Times New Roman" w:hAnsi="Arial" w:cs="Arial"/>
          <w:color w:val="000000"/>
          <w:sz w:val="24"/>
          <w:szCs w:val="24"/>
        </w:rPr>
        <w:t xml:space="preserve"> Мирнинского муниципального образования, </w:t>
      </w:r>
      <w:r w:rsidR="001C25B6" w:rsidRPr="00D763BF">
        <w:rPr>
          <w:rFonts w:ascii="Arial" w:eastAsia="Times New Roman" w:hAnsi="Arial" w:cs="Arial"/>
          <w:color w:val="000000"/>
          <w:sz w:val="24"/>
          <w:szCs w:val="24"/>
        </w:rPr>
        <w:t>администрация Мирнинского муниципального</w:t>
      </w:r>
      <w:proofErr w:type="gramEnd"/>
      <w:r w:rsidR="001C25B6" w:rsidRPr="00D763BF">
        <w:rPr>
          <w:rFonts w:ascii="Arial" w:eastAsia="Times New Roman" w:hAnsi="Arial" w:cs="Arial"/>
          <w:color w:val="000000"/>
          <w:sz w:val="24"/>
          <w:szCs w:val="24"/>
        </w:rPr>
        <w:t xml:space="preserve"> образования </w:t>
      </w:r>
    </w:p>
    <w:p w:rsidR="00EC7EB3" w:rsidRDefault="00EC7EB3" w:rsidP="00EC7EB3">
      <w:pPr>
        <w:spacing w:after="0" w:line="240" w:lineRule="auto"/>
        <w:jc w:val="both"/>
        <w:rPr>
          <w:rFonts w:ascii="Times New Roman" w:eastAsia="Times New Roman" w:hAnsi="Times New Roman" w:cs="Times New Roman"/>
          <w:sz w:val="24"/>
          <w:szCs w:val="24"/>
        </w:rPr>
      </w:pPr>
    </w:p>
    <w:p w:rsidR="00EC7EB3" w:rsidRPr="00D763BF" w:rsidRDefault="00EC7EB3" w:rsidP="001C25B6">
      <w:pPr>
        <w:jc w:val="center"/>
        <w:rPr>
          <w:rFonts w:ascii="Arial" w:hAnsi="Arial" w:cs="Arial"/>
          <w:b/>
          <w:sz w:val="24"/>
          <w:szCs w:val="24"/>
        </w:rPr>
      </w:pPr>
      <w:r w:rsidRPr="00D763BF">
        <w:rPr>
          <w:rFonts w:ascii="Arial" w:hAnsi="Arial" w:cs="Arial"/>
          <w:b/>
          <w:sz w:val="24"/>
          <w:szCs w:val="24"/>
        </w:rPr>
        <w:t>ПОСТАНОВЛЯЕТ:</w:t>
      </w:r>
    </w:p>
    <w:p w:rsidR="00EC7EB3" w:rsidRPr="00D763BF" w:rsidRDefault="00D763BF" w:rsidP="00D763BF">
      <w:pPr>
        <w:pStyle w:val="ae"/>
        <w:tabs>
          <w:tab w:val="left" w:pos="0"/>
        </w:tabs>
        <w:spacing w:after="0"/>
        <w:ind w:left="142" w:right="72" w:firstLine="518"/>
        <w:jc w:val="both"/>
        <w:rPr>
          <w:rFonts w:ascii="Arial" w:hAnsi="Arial" w:cs="Arial"/>
          <w:sz w:val="24"/>
          <w:szCs w:val="24"/>
        </w:rPr>
      </w:pPr>
      <w:r>
        <w:rPr>
          <w:rFonts w:ascii="Arial" w:hAnsi="Arial" w:cs="Arial"/>
          <w:sz w:val="24"/>
          <w:szCs w:val="24"/>
        </w:rPr>
        <w:t>1.</w:t>
      </w:r>
      <w:r w:rsidR="00EC7EB3" w:rsidRPr="00D763BF">
        <w:rPr>
          <w:rFonts w:ascii="Arial" w:hAnsi="Arial" w:cs="Arial"/>
          <w:sz w:val="24"/>
          <w:szCs w:val="24"/>
        </w:rPr>
        <w:t>Утвердить административный регламент и</w:t>
      </w:r>
      <w:r>
        <w:rPr>
          <w:rFonts w:ascii="Arial" w:hAnsi="Arial" w:cs="Arial"/>
          <w:sz w:val="24"/>
          <w:szCs w:val="24"/>
        </w:rPr>
        <w:t xml:space="preserve">сполнения муниципальной функции </w:t>
      </w:r>
      <w:r w:rsidR="00EC7EB3" w:rsidRPr="00D763BF">
        <w:rPr>
          <w:rFonts w:ascii="Arial" w:hAnsi="Arial" w:cs="Arial"/>
          <w:sz w:val="24"/>
          <w:szCs w:val="24"/>
        </w:rPr>
        <w:t>«Осуществление муниципального жилищного контроля на территории Мирнинского муниципального образования (приложение).</w:t>
      </w:r>
    </w:p>
    <w:p w:rsidR="00EC7EB3" w:rsidRPr="00D763BF" w:rsidRDefault="00D763BF" w:rsidP="00D763BF">
      <w:pPr>
        <w:pStyle w:val="ad"/>
        <w:tabs>
          <w:tab w:val="left" w:pos="709"/>
        </w:tabs>
        <w:spacing w:after="0" w:line="240" w:lineRule="auto"/>
        <w:ind w:left="142" w:firstLine="567"/>
        <w:contextualSpacing/>
        <w:jc w:val="both"/>
        <w:rPr>
          <w:rFonts w:ascii="Arial" w:hAnsi="Arial" w:cs="Arial"/>
          <w:sz w:val="24"/>
          <w:szCs w:val="24"/>
          <w:lang w:val="ru-RU"/>
        </w:rPr>
      </w:pPr>
      <w:proofErr w:type="gramStart"/>
      <w:r>
        <w:rPr>
          <w:rFonts w:ascii="Arial" w:hAnsi="Arial" w:cs="Arial"/>
          <w:sz w:val="24"/>
          <w:szCs w:val="24"/>
          <w:lang w:val="ru-RU"/>
        </w:rPr>
        <w:t>2.</w:t>
      </w:r>
      <w:r w:rsidR="00EC7EB3" w:rsidRPr="00D763BF">
        <w:rPr>
          <w:rFonts w:ascii="Arial" w:hAnsi="Arial" w:cs="Arial"/>
          <w:sz w:val="24"/>
          <w:szCs w:val="24"/>
          <w:lang w:val="ru-RU"/>
        </w:rPr>
        <w:t>Настоящее постановление подлежит официальному опубликованию в газете «Вестник Мирнинского муниципального образования» и на официальном сайте администрации Мирнинского муниципальног</w:t>
      </w:r>
      <w:r>
        <w:rPr>
          <w:rFonts w:ascii="Arial" w:hAnsi="Arial" w:cs="Arial"/>
          <w:sz w:val="24"/>
          <w:szCs w:val="24"/>
          <w:lang w:val="ru-RU"/>
        </w:rPr>
        <w:t xml:space="preserve">о образования в информационного </w:t>
      </w:r>
      <w:r w:rsidR="00EC7EB3" w:rsidRPr="00D763BF">
        <w:rPr>
          <w:rFonts w:ascii="Arial" w:hAnsi="Arial" w:cs="Arial"/>
          <w:sz w:val="24"/>
          <w:szCs w:val="24"/>
          <w:lang w:val="ru-RU"/>
        </w:rPr>
        <w:t>телекоммуникационной сети Интернет.</w:t>
      </w:r>
      <w:proofErr w:type="gramEnd"/>
    </w:p>
    <w:p w:rsidR="00EC7EB3" w:rsidRPr="00D763BF" w:rsidRDefault="00D763BF" w:rsidP="00D763BF">
      <w:pPr>
        <w:pStyle w:val="ad"/>
        <w:tabs>
          <w:tab w:val="left" w:pos="709"/>
        </w:tabs>
        <w:spacing w:line="240" w:lineRule="auto"/>
        <w:ind w:left="142" w:firstLine="567"/>
        <w:contextualSpacing/>
        <w:jc w:val="both"/>
        <w:rPr>
          <w:rFonts w:ascii="Arial" w:hAnsi="Arial" w:cs="Arial"/>
          <w:sz w:val="24"/>
          <w:szCs w:val="24"/>
          <w:lang w:val="ru-RU"/>
        </w:rPr>
      </w:pPr>
      <w:r>
        <w:rPr>
          <w:rFonts w:ascii="Arial" w:hAnsi="Arial" w:cs="Arial"/>
          <w:sz w:val="24"/>
          <w:szCs w:val="24"/>
          <w:lang w:val="ru-RU"/>
        </w:rPr>
        <w:t>3.</w:t>
      </w:r>
      <w:r w:rsidR="00EC7EB3" w:rsidRPr="00D763BF">
        <w:rPr>
          <w:rFonts w:ascii="Arial" w:hAnsi="Arial" w:cs="Arial"/>
          <w:sz w:val="24"/>
          <w:szCs w:val="24"/>
          <w:lang w:val="ru-RU"/>
        </w:rPr>
        <w:t>Настоящее постановление вступает в силу с момента его официального опубликования.</w:t>
      </w:r>
    </w:p>
    <w:p w:rsidR="00D763BF" w:rsidRDefault="00D763BF" w:rsidP="00D763BF">
      <w:pPr>
        <w:pStyle w:val="ad"/>
        <w:tabs>
          <w:tab w:val="left" w:pos="709"/>
        </w:tabs>
        <w:spacing w:line="240" w:lineRule="auto"/>
        <w:ind w:firstLine="709"/>
        <w:contextualSpacing/>
        <w:jc w:val="both"/>
        <w:rPr>
          <w:rFonts w:ascii="Arial" w:hAnsi="Arial" w:cs="Arial"/>
          <w:sz w:val="24"/>
          <w:szCs w:val="24"/>
          <w:lang w:val="ru-RU"/>
        </w:rPr>
      </w:pPr>
      <w:r>
        <w:rPr>
          <w:rFonts w:ascii="Arial" w:hAnsi="Arial" w:cs="Arial"/>
          <w:sz w:val="24"/>
          <w:szCs w:val="24"/>
          <w:lang w:val="ru-RU"/>
        </w:rPr>
        <w:lastRenderedPageBreak/>
        <w:t>4.</w:t>
      </w:r>
      <w:proofErr w:type="gramStart"/>
      <w:r w:rsidR="00EC7EB3" w:rsidRPr="00D763BF">
        <w:rPr>
          <w:rFonts w:ascii="Arial" w:hAnsi="Arial" w:cs="Arial"/>
          <w:sz w:val="24"/>
          <w:szCs w:val="24"/>
          <w:lang w:val="ru-RU"/>
        </w:rPr>
        <w:t>Контроль за</w:t>
      </w:r>
      <w:proofErr w:type="gramEnd"/>
      <w:r w:rsidR="00EC7EB3" w:rsidRPr="00D763BF">
        <w:rPr>
          <w:rFonts w:ascii="Arial" w:hAnsi="Arial" w:cs="Arial"/>
          <w:sz w:val="24"/>
          <w:szCs w:val="24"/>
          <w:lang w:val="ru-RU"/>
        </w:rPr>
        <w:t xml:space="preserve"> испол</w:t>
      </w:r>
      <w:r>
        <w:rPr>
          <w:rFonts w:ascii="Arial" w:hAnsi="Arial" w:cs="Arial"/>
          <w:sz w:val="24"/>
          <w:szCs w:val="24"/>
          <w:lang w:val="ru-RU"/>
        </w:rPr>
        <w:t>нением настоящего постановления</w:t>
      </w:r>
      <w:r w:rsidR="00EC7EB3" w:rsidRPr="00D763BF">
        <w:rPr>
          <w:rFonts w:ascii="Arial" w:hAnsi="Arial" w:cs="Arial"/>
          <w:sz w:val="24"/>
          <w:szCs w:val="24"/>
          <w:lang w:val="ru-RU"/>
        </w:rPr>
        <w:t xml:space="preserve"> оставляю за собой.</w:t>
      </w:r>
    </w:p>
    <w:p w:rsidR="00D763BF" w:rsidRDefault="00D763BF" w:rsidP="00D763BF">
      <w:pPr>
        <w:pStyle w:val="ad"/>
        <w:tabs>
          <w:tab w:val="left" w:pos="709"/>
        </w:tabs>
        <w:spacing w:line="240" w:lineRule="auto"/>
        <w:ind w:firstLine="709"/>
        <w:contextualSpacing/>
        <w:jc w:val="both"/>
        <w:rPr>
          <w:rFonts w:ascii="Arial" w:hAnsi="Arial" w:cs="Arial"/>
          <w:sz w:val="24"/>
          <w:szCs w:val="24"/>
          <w:lang w:val="ru-RU"/>
        </w:rPr>
      </w:pPr>
    </w:p>
    <w:p w:rsidR="00EC7EB3" w:rsidRPr="00D763BF" w:rsidRDefault="0045467C" w:rsidP="0045467C">
      <w:pPr>
        <w:pStyle w:val="ad"/>
        <w:tabs>
          <w:tab w:val="left" w:pos="709"/>
        </w:tabs>
        <w:spacing w:after="0" w:line="240" w:lineRule="auto"/>
        <w:contextualSpacing/>
        <w:rPr>
          <w:rFonts w:ascii="Arial" w:hAnsi="Arial" w:cs="Arial"/>
          <w:sz w:val="24"/>
          <w:szCs w:val="24"/>
          <w:lang w:val="ru-RU"/>
        </w:rPr>
      </w:pPr>
      <w:r>
        <w:rPr>
          <w:rFonts w:ascii="Arial" w:hAnsi="Arial" w:cs="Arial"/>
          <w:sz w:val="24"/>
          <w:szCs w:val="24"/>
          <w:lang w:val="ru-RU"/>
        </w:rPr>
        <w:t>Глава</w:t>
      </w:r>
      <w:r w:rsidR="00EC7EB3" w:rsidRPr="0045467C">
        <w:rPr>
          <w:rFonts w:ascii="Arial" w:hAnsi="Arial" w:cs="Arial"/>
          <w:sz w:val="24"/>
          <w:szCs w:val="24"/>
          <w:lang w:val="ru-RU"/>
        </w:rPr>
        <w:t xml:space="preserve"> Мирнинского</w:t>
      </w:r>
    </w:p>
    <w:p w:rsidR="00D763BF" w:rsidRDefault="00D763BF" w:rsidP="0045467C">
      <w:pPr>
        <w:shd w:val="clear" w:color="auto" w:fill="FFFFFF"/>
        <w:spacing w:after="0" w:line="240" w:lineRule="auto"/>
        <w:rPr>
          <w:rFonts w:ascii="Arial" w:hAnsi="Arial" w:cs="Arial"/>
          <w:sz w:val="24"/>
          <w:szCs w:val="24"/>
        </w:rPr>
      </w:pPr>
      <w:r>
        <w:rPr>
          <w:rFonts w:ascii="Arial" w:hAnsi="Arial" w:cs="Arial"/>
          <w:sz w:val="24"/>
          <w:szCs w:val="24"/>
        </w:rPr>
        <w:t>муниципального образования</w:t>
      </w:r>
    </w:p>
    <w:p w:rsidR="00EC7EB3" w:rsidRPr="00D763BF" w:rsidRDefault="00400CA5" w:rsidP="00400CA5">
      <w:pPr>
        <w:shd w:val="clear" w:color="auto" w:fill="FFFFFF"/>
        <w:spacing w:after="0" w:line="240" w:lineRule="auto"/>
        <w:rPr>
          <w:rFonts w:ascii="Arial" w:hAnsi="Arial" w:cs="Arial"/>
          <w:sz w:val="24"/>
          <w:szCs w:val="24"/>
        </w:rPr>
      </w:pPr>
      <w:r w:rsidRPr="00D763BF">
        <w:rPr>
          <w:rFonts w:ascii="Arial" w:hAnsi="Arial" w:cs="Arial"/>
          <w:sz w:val="24"/>
          <w:szCs w:val="24"/>
        </w:rPr>
        <w:t>А.В. Краснобаев</w:t>
      </w:r>
    </w:p>
    <w:p w:rsidR="00EC7EB3" w:rsidRPr="00D763BF" w:rsidRDefault="00EC7EB3" w:rsidP="00EC7EB3">
      <w:pPr>
        <w:shd w:val="clear" w:color="auto" w:fill="FFFFFF"/>
        <w:spacing w:after="0" w:line="240" w:lineRule="auto"/>
        <w:rPr>
          <w:rFonts w:ascii="Arial" w:hAnsi="Arial" w:cs="Arial"/>
          <w:sz w:val="24"/>
          <w:szCs w:val="24"/>
        </w:rPr>
      </w:pPr>
    </w:p>
    <w:p w:rsidR="00B164EC" w:rsidRDefault="00B164EC" w:rsidP="00B164EC">
      <w:pPr>
        <w:pStyle w:val="a3"/>
        <w:spacing w:before="0" w:beforeAutospacing="0" w:after="0" w:afterAutospacing="0"/>
        <w:rPr>
          <w:color w:val="4E4E4E"/>
        </w:rPr>
      </w:pPr>
    </w:p>
    <w:p w:rsidR="00B164EC" w:rsidRPr="0045467C" w:rsidRDefault="0045467C"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 xml:space="preserve">Приложение </w:t>
      </w:r>
    </w:p>
    <w:p w:rsidR="00B164EC" w:rsidRPr="0045467C" w:rsidRDefault="0045467C" w:rsidP="00B164EC">
      <w:pPr>
        <w:spacing w:after="0" w:line="240" w:lineRule="auto"/>
        <w:jc w:val="right"/>
        <w:rPr>
          <w:rFonts w:ascii="Courier New" w:eastAsia="Times New Roman" w:hAnsi="Courier New" w:cs="Courier New"/>
          <w:color w:val="000000"/>
        </w:rPr>
      </w:pPr>
      <w:r>
        <w:rPr>
          <w:rFonts w:ascii="Courier New" w:eastAsia="Times New Roman" w:hAnsi="Courier New" w:cs="Courier New"/>
          <w:color w:val="000000"/>
        </w:rPr>
        <w:t>к постановлению администрации</w:t>
      </w:r>
    </w:p>
    <w:p w:rsidR="00B164EC" w:rsidRPr="0045467C" w:rsidRDefault="00EC7EB3"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Мирнинского</w:t>
      </w:r>
      <w:r w:rsidR="00B164EC" w:rsidRPr="0045467C">
        <w:rPr>
          <w:rFonts w:ascii="Courier New" w:eastAsia="Times New Roman" w:hAnsi="Courier New" w:cs="Courier New"/>
          <w:color w:val="000000"/>
        </w:rPr>
        <w:t xml:space="preserve"> </w:t>
      </w:r>
      <w:r w:rsidR="0045467C">
        <w:rPr>
          <w:rFonts w:ascii="Courier New" w:eastAsia="Times New Roman" w:hAnsi="Courier New" w:cs="Courier New"/>
          <w:color w:val="000000"/>
        </w:rPr>
        <w:t>МО</w:t>
      </w:r>
    </w:p>
    <w:p w:rsidR="0067194D" w:rsidRPr="0045467C" w:rsidRDefault="0067194D"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 xml:space="preserve">от </w:t>
      </w:r>
      <w:r w:rsidR="00400CA5" w:rsidRPr="0045467C">
        <w:rPr>
          <w:rFonts w:ascii="Courier New" w:eastAsia="Times New Roman" w:hAnsi="Courier New" w:cs="Courier New"/>
          <w:color w:val="000000"/>
        </w:rPr>
        <w:t>21.09.</w:t>
      </w:r>
      <w:r w:rsidRPr="0045467C">
        <w:rPr>
          <w:rFonts w:ascii="Courier New" w:eastAsia="Times New Roman" w:hAnsi="Courier New" w:cs="Courier New"/>
          <w:color w:val="000000"/>
        </w:rPr>
        <w:t>201</w:t>
      </w:r>
      <w:r w:rsidR="00B164EC" w:rsidRPr="0045467C">
        <w:rPr>
          <w:rFonts w:ascii="Courier New" w:eastAsia="Times New Roman" w:hAnsi="Courier New" w:cs="Courier New"/>
          <w:color w:val="000000"/>
        </w:rPr>
        <w:t>8</w:t>
      </w:r>
      <w:r w:rsidRPr="0045467C">
        <w:rPr>
          <w:rFonts w:ascii="Courier New" w:eastAsia="Times New Roman" w:hAnsi="Courier New" w:cs="Courier New"/>
          <w:color w:val="000000"/>
        </w:rPr>
        <w:t>г. №</w:t>
      </w:r>
      <w:r w:rsidR="00400CA5" w:rsidRPr="0045467C">
        <w:rPr>
          <w:rFonts w:ascii="Courier New" w:eastAsia="Times New Roman" w:hAnsi="Courier New" w:cs="Courier New"/>
          <w:color w:val="000000"/>
        </w:rPr>
        <w:t>46</w:t>
      </w:r>
    </w:p>
    <w:p w:rsidR="00B164EC" w:rsidRDefault="00B164EC" w:rsidP="00B164EC">
      <w:pPr>
        <w:spacing w:after="0" w:line="240" w:lineRule="auto"/>
        <w:jc w:val="right"/>
        <w:rPr>
          <w:rFonts w:ascii="Times New Roman" w:eastAsia="Times New Roman" w:hAnsi="Times New Roman" w:cs="Times New Roman"/>
          <w:color w:val="000000"/>
          <w:sz w:val="23"/>
          <w:szCs w:val="23"/>
        </w:rPr>
      </w:pPr>
    </w:p>
    <w:p w:rsidR="00B164EC" w:rsidRPr="0045467C" w:rsidRDefault="00B164EC" w:rsidP="0045467C">
      <w:pPr>
        <w:spacing w:after="0" w:line="240" w:lineRule="auto"/>
        <w:jc w:val="center"/>
        <w:rPr>
          <w:rFonts w:ascii="Arial" w:eastAsia="Times New Roman" w:hAnsi="Arial" w:cs="Arial"/>
          <w:sz w:val="24"/>
          <w:szCs w:val="24"/>
        </w:rPr>
      </w:pPr>
    </w:p>
    <w:p w:rsidR="0067194D" w:rsidRPr="0045467C" w:rsidRDefault="0045467C" w:rsidP="0045467C">
      <w:pPr>
        <w:spacing w:after="0" w:line="240" w:lineRule="auto"/>
        <w:jc w:val="center"/>
        <w:rPr>
          <w:rFonts w:ascii="Arial" w:eastAsia="Times New Roman" w:hAnsi="Arial" w:cs="Arial"/>
          <w:b/>
          <w:bCs/>
          <w:color w:val="000000"/>
          <w:sz w:val="24"/>
          <w:szCs w:val="24"/>
        </w:rPr>
      </w:pPr>
      <w:r w:rsidRPr="0045467C">
        <w:rPr>
          <w:rFonts w:ascii="Arial" w:eastAsia="Times New Roman" w:hAnsi="Arial" w:cs="Arial"/>
          <w:b/>
          <w:bCs/>
          <w:color w:val="000000"/>
          <w:sz w:val="24"/>
          <w:szCs w:val="24"/>
        </w:rPr>
        <w:t>Административный регламент</w:t>
      </w:r>
    </w:p>
    <w:p w:rsidR="0067194D" w:rsidRPr="0045467C" w:rsidRDefault="0067194D" w:rsidP="0045467C">
      <w:pPr>
        <w:pStyle w:val="a3"/>
        <w:spacing w:before="0" w:beforeAutospacing="0" w:after="0" w:afterAutospacing="0"/>
        <w:jc w:val="center"/>
        <w:rPr>
          <w:rFonts w:ascii="Arial" w:hAnsi="Arial" w:cs="Arial"/>
          <w:b/>
        </w:rPr>
      </w:pPr>
      <w:r w:rsidRPr="0045467C">
        <w:rPr>
          <w:rFonts w:ascii="Arial" w:hAnsi="Arial" w:cs="Arial"/>
          <w:b/>
        </w:rPr>
        <w:t xml:space="preserve">исполнения муниципальной функции «Муниципальный жилищный контроль на территории </w:t>
      </w:r>
      <w:r w:rsidR="00EC7EB3" w:rsidRPr="0045467C">
        <w:rPr>
          <w:rFonts w:ascii="Arial" w:hAnsi="Arial" w:cs="Arial"/>
          <w:b/>
          <w:bCs/>
        </w:rPr>
        <w:t xml:space="preserve">Мирнинского </w:t>
      </w:r>
      <w:r w:rsidR="0011784B" w:rsidRPr="0045467C">
        <w:rPr>
          <w:rFonts w:ascii="Arial" w:hAnsi="Arial" w:cs="Arial"/>
          <w:b/>
          <w:bCs/>
        </w:rPr>
        <w:t>муниципального образования</w:t>
      </w:r>
      <w:r w:rsidRPr="0045467C">
        <w:rPr>
          <w:rFonts w:ascii="Arial" w:hAnsi="Arial" w:cs="Arial"/>
          <w:b/>
        </w:rPr>
        <w:t>»</w:t>
      </w:r>
    </w:p>
    <w:p w:rsidR="0011784B" w:rsidRPr="0045467C" w:rsidRDefault="0011784B" w:rsidP="0067194D">
      <w:pPr>
        <w:spacing w:after="0" w:line="240" w:lineRule="auto"/>
        <w:rPr>
          <w:rFonts w:ascii="Arial" w:eastAsia="Times New Roman" w:hAnsi="Arial" w:cs="Arial"/>
          <w:b/>
          <w:sz w:val="24"/>
          <w:szCs w:val="24"/>
        </w:rPr>
      </w:pPr>
    </w:p>
    <w:p w:rsidR="0067194D" w:rsidRPr="0067194D" w:rsidRDefault="0067194D" w:rsidP="00EC7EB3">
      <w:pPr>
        <w:spacing w:after="0" w:line="240" w:lineRule="auto"/>
        <w:jc w:val="center"/>
        <w:rPr>
          <w:rFonts w:ascii="Times New Roman" w:eastAsia="Times New Roman" w:hAnsi="Times New Roman" w:cs="Times New Roman"/>
          <w:sz w:val="24"/>
          <w:szCs w:val="24"/>
        </w:rPr>
      </w:pPr>
      <w:r w:rsidRPr="0045467C">
        <w:rPr>
          <w:rFonts w:ascii="Arial" w:eastAsia="Times New Roman" w:hAnsi="Arial" w:cs="Arial"/>
          <w:color w:val="000000"/>
          <w:sz w:val="24"/>
          <w:szCs w:val="24"/>
        </w:rPr>
        <w:t>Раздел I.</w:t>
      </w:r>
      <w:r w:rsidRPr="0067194D">
        <w:rPr>
          <w:rFonts w:ascii="Times New Roman" w:eastAsia="Times New Roman" w:hAnsi="Times New Roman" w:cs="Times New Roman"/>
          <w:color w:val="000000"/>
          <w:sz w:val="23"/>
          <w:szCs w:val="23"/>
        </w:rPr>
        <w:t xml:space="preserve"> </w:t>
      </w:r>
      <w:r w:rsidR="0045467C" w:rsidRPr="0045467C">
        <w:rPr>
          <w:rFonts w:ascii="Arial" w:eastAsia="Times New Roman" w:hAnsi="Arial" w:cs="Arial"/>
          <w:color w:val="000000"/>
          <w:sz w:val="24"/>
          <w:szCs w:val="24"/>
        </w:rPr>
        <w:t>Общие положения</w:t>
      </w:r>
    </w:p>
    <w:p w:rsidR="0067194D" w:rsidRPr="0045467C" w:rsidRDefault="0045467C" w:rsidP="0037093B">
      <w:pPr>
        <w:pStyle w:val="ae"/>
        <w:spacing w:after="0" w:line="240" w:lineRule="auto"/>
        <w:ind w:left="360" w:firstLine="349"/>
        <w:jc w:val="both"/>
        <w:rPr>
          <w:rFonts w:ascii="Arial" w:eastAsia="Times New Roman" w:hAnsi="Arial" w:cs="Arial"/>
          <w:color w:val="000000"/>
          <w:sz w:val="24"/>
          <w:szCs w:val="24"/>
        </w:rPr>
      </w:pPr>
      <w:r>
        <w:rPr>
          <w:rFonts w:ascii="Arial" w:eastAsia="Times New Roman" w:hAnsi="Arial" w:cs="Arial"/>
          <w:color w:val="000000"/>
          <w:sz w:val="24"/>
          <w:szCs w:val="24"/>
        </w:rPr>
        <w:t>1.</w:t>
      </w:r>
      <w:r w:rsidRPr="0045467C">
        <w:rPr>
          <w:rFonts w:ascii="Arial" w:eastAsia="Times New Roman" w:hAnsi="Arial" w:cs="Arial"/>
          <w:color w:val="000000"/>
          <w:sz w:val="24"/>
          <w:szCs w:val="24"/>
        </w:rPr>
        <w:t>Наименование муниципальной функции</w:t>
      </w:r>
    </w:p>
    <w:p w:rsidR="0067194D" w:rsidRPr="0045467C" w:rsidRDefault="0045467C" w:rsidP="0037093B">
      <w:pPr>
        <w:pStyle w:val="ae"/>
        <w:spacing w:after="0" w:line="240" w:lineRule="auto"/>
        <w:ind w:left="0"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3"/>
          <w:szCs w:val="23"/>
        </w:rPr>
        <w:t>1.1</w:t>
      </w:r>
      <w:r w:rsidR="0067194D" w:rsidRPr="0045467C">
        <w:rPr>
          <w:rFonts w:ascii="Arial" w:eastAsia="Times New Roman" w:hAnsi="Arial" w:cs="Arial"/>
          <w:color w:val="000000"/>
          <w:sz w:val="24"/>
          <w:szCs w:val="24"/>
        </w:rPr>
        <w:t>Наименование муниципальной функции - «Муниципальный жилищный кон</w:t>
      </w:r>
      <w:r w:rsidR="0067194D" w:rsidRPr="0045467C">
        <w:rPr>
          <w:rFonts w:ascii="Arial" w:eastAsia="Times New Roman" w:hAnsi="Arial" w:cs="Arial"/>
          <w:color w:val="000000"/>
          <w:sz w:val="24"/>
          <w:szCs w:val="24"/>
        </w:rPr>
        <w:softHyphen/>
        <w:t xml:space="preserve">троль на территории </w:t>
      </w:r>
      <w:r w:rsidR="00400CA5"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w:t>
      </w:r>
    </w:p>
    <w:p w:rsidR="0045467C" w:rsidRDefault="0045467C" w:rsidP="0037093B">
      <w:pPr>
        <w:spacing w:after="0" w:line="240" w:lineRule="auto"/>
        <w:ind w:firstLine="709"/>
        <w:rPr>
          <w:rFonts w:ascii="Arial" w:eastAsia="Times New Roman" w:hAnsi="Arial" w:cs="Arial"/>
          <w:color w:val="000000"/>
          <w:sz w:val="24"/>
          <w:szCs w:val="24"/>
        </w:rPr>
      </w:pPr>
      <w:r w:rsidRPr="0045467C">
        <w:rPr>
          <w:rFonts w:ascii="Arial" w:eastAsia="Times New Roman" w:hAnsi="Arial" w:cs="Arial"/>
          <w:color w:val="000000"/>
          <w:sz w:val="24"/>
          <w:szCs w:val="24"/>
        </w:rPr>
        <w:t>2.</w:t>
      </w:r>
      <w:r>
        <w:rPr>
          <w:rFonts w:ascii="Arial" w:eastAsia="Times New Roman" w:hAnsi="Arial" w:cs="Arial"/>
          <w:color w:val="000000"/>
          <w:sz w:val="24"/>
          <w:szCs w:val="24"/>
        </w:rPr>
        <w:t>Наименование</w:t>
      </w:r>
      <w:r w:rsidR="0037093B">
        <w:rPr>
          <w:rFonts w:ascii="Arial" w:eastAsia="Times New Roman" w:hAnsi="Arial" w:cs="Arial"/>
          <w:color w:val="000000"/>
          <w:sz w:val="24"/>
          <w:szCs w:val="24"/>
        </w:rPr>
        <w:t xml:space="preserve"> органа местного самоуправления,</w:t>
      </w:r>
      <w:r>
        <w:rPr>
          <w:rFonts w:ascii="Arial" w:eastAsia="Times New Roman" w:hAnsi="Arial" w:cs="Arial"/>
          <w:color w:val="000000"/>
          <w:sz w:val="24"/>
          <w:szCs w:val="24"/>
        </w:rPr>
        <w:t xml:space="preserve"> осуществляющего муниципальный жилищный</w:t>
      </w:r>
      <w:r w:rsidR="003D5BD6">
        <w:rPr>
          <w:rFonts w:ascii="Arial" w:eastAsia="Times New Roman" w:hAnsi="Arial" w:cs="Arial"/>
          <w:color w:val="000000"/>
          <w:sz w:val="24"/>
          <w:szCs w:val="24"/>
        </w:rPr>
        <w:t xml:space="preserve"> контроль.</w:t>
      </w:r>
    </w:p>
    <w:p w:rsidR="0045467C" w:rsidRDefault="0045467C" w:rsidP="0045467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w:t>
      </w:r>
      <w:r w:rsidR="0067194D" w:rsidRPr="0045467C">
        <w:rPr>
          <w:rFonts w:ascii="Arial" w:eastAsia="Times New Roman" w:hAnsi="Arial" w:cs="Arial"/>
          <w:color w:val="000000"/>
          <w:sz w:val="24"/>
          <w:szCs w:val="24"/>
        </w:rPr>
        <w:t>Органом, уполномоченным на осуществлени</w:t>
      </w:r>
      <w:r w:rsidR="0011784B" w:rsidRPr="0045467C">
        <w:rPr>
          <w:rFonts w:ascii="Arial" w:eastAsia="Times New Roman" w:hAnsi="Arial" w:cs="Arial"/>
          <w:color w:val="000000"/>
          <w:sz w:val="24"/>
          <w:szCs w:val="24"/>
        </w:rPr>
        <w:t>е</w:t>
      </w:r>
      <w:r w:rsidR="0067194D" w:rsidRPr="0045467C">
        <w:rPr>
          <w:rFonts w:ascii="Arial" w:eastAsia="Times New Roman" w:hAnsi="Arial" w:cs="Arial"/>
          <w:color w:val="000000"/>
          <w:sz w:val="24"/>
          <w:szCs w:val="24"/>
        </w:rPr>
        <w:t xml:space="preserve"> муниципального жилищного контроля на территории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 xml:space="preserve">, является администрация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 xml:space="preserve">». Отдел жилищно-коммунального хозяйства администрации </w:t>
      </w:r>
      <w:r w:rsidR="00400CA5"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11784B"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обеспечивает исполнение муниципальной функции по муниципальному жилищному кон</w:t>
      </w:r>
      <w:r w:rsidR="0067194D" w:rsidRPr="0045467C">
        <w:rPr>
          <w:rFonts w:ascii="Arial" w:eastAsia="Times New Roman" w:hAnsi="Arial" w:cs="Arial"/>
          <w:color w:val="000000"/>
          <w:sz w:val="24"/>
          <w:szCs w:val="24"/>
        </w:rPr>
        <w:softHyphen/>
        <w:t xml:space="preserve">тролю на территории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w:t>
      </w:r>
    </w:p>
    <w:p w:rsidR="0067194D" w:rsidRPr="0045467C" w:rsidRDefault="0045467C" w:rsidP="0045467C">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2.2.</w:t>
      </w:r>
      <w:r w:rsidR="0067194D" w:rsidRPr="0045467C">
        <w:rPr>
          <w:rFonts w:ascii="Arial" w:eastAsia="Times New Roman" w:hAnsi="Arial" w:cs="Arial"/>
          <w:color w:val="000000"/>
          <w:sz w:val="24"/>
          <w:szCs w:val="24"/>
        </w:rPr>
        <w:t>При организации и осуществлении муниципального жилищного контроля от</w:t>
      </w:r>
      <w:r w:rsidR="0067194D" w:rsidRPr="0045467C">
        <w:rPr>
          <w:rFonts w:ascii="Arial" w:eastAsia="Times New Roman" w:hAnsi="Arial" w:cs="Arial"/>
          <w:color w:val="000000"/>
          <w:sz w:val="24"/>
          <w:szCs w:val="24"/>
        </w:rPr>
        <w:softHyphen/>
        <w:t xml:space="preserve">дел жилищно-коммунального хозяйства администрации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11784B"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 xml:space="preserve">взаимодействует со </w:t>
      </w:r>
      <w:r w:rsidR="0067194D" w:rsidRPr="0045467C">
        <w:rPr>
          <w:rFonts w:ascii="Arial" w:eastAsia="Times New Roman" w:hAnsi="Arial" w:cs="Arial"/>
          <w:sz w:val="24"/>
          <w:szCs w:val="24"/>
        </w:rPr>
        <w:t>Службой государственного жилищного и строительного надзора Иркутской области,</w:t>
      </w:r>
      <w:r w:rsidR="0067194D" w:rsidRPr="0045467C">
        <w:rPr>
          <w:rFonts w:ascii="Arial" w:eastAsia="Times New Roman" w:hAnsi="Arial" w:cs="Arial"/>
          <w:color w:val="000000"/>
          <w:sz w:val="24"/>
          <w:szCs w:val="24"/>
        </w:rPr>
        <w:t xml:space="preserve">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жилищного контроля, в порядке, установленном феде</w:t>
      </w:r>
      <w:r w:rsidR="0067194D" w:rsidRPr="0045467C">
        <w:rPr>
          <w:rFonts w:ascii="Arial" w:eastAsia="Times New Roman" w:hAnsi="Arial" w:cs="Arial"/>
          <w:color w:val="000000"/>
          <w:sz w:val="24"/>
          <w:szCs w:val="24"/>
        </w:rPr>
        <w:softHyphen/>
        <w:t>ральными законами и законами Иркутской области.</w:t>
      </w:r>
      <w:proofErr w:type="gramEnd"/>
    </w:p>
    <w:p w:rsidR="0067194D" w:rsidRPr="0037093B" w:rsidRDefault="00460CEC" w:rsidP="0037093B">
      <w:pPr>
        <w:spacing w:after="0" w:line="240" w:lineRule="auto"/>
        <w:ind w:firstLine="709"/>
        <w:rPr>
          <w:rFonts w:ascii="Arial" w:eastAsia="Times New Roman" w:hAnsi="Arial" w:cs="Arial"/>
          <w:color w:val="000000"/>
          <w:sz w:val="24"/>
          <w:szCs w:val="24"/>
        </w:rPr>
      </w:pPr>
      <w:r w:rsidRPr="0037093B">
        <w:rPr>
          <w:rFonts w:ascii="Arial" w:eastAsia="Times New Roman" w:hAnsi="Arial" w:cs="Arial"/>
          <w:color w:val="000000"/>
          <w:sz w:val="24"/>
          <w:szCs w:val="24"/>
        </w:rPr>
        <w:t>3.Перечень нормативных правовых актов, регулирующих исполнение муниципальной функции</w:t>
      </w:r>
      <w:r w:rsidR="0037093B">
        <w:rPr>
          <w:rFonts w:ascii="Arial" w:eastAsia="Times New Roman" w:hAnsi="Arial" w:cs="Arial"/>
          <w:color w:val="000000"/>
          <w:sz w:val="24"/>
          <w:szCs w:val="24"/>
        </w:rPr>
        <w:t>.</w:t>
      </w:r>
    </w:p>
    <w:p w:rsidR="0067194D" w:rsidRPr="0045467C" w:rsidRDefault="00460CEC" w:rsidP="00460CEC">
      <w:pPr>
        <w:pStyle w:val="ae"/>
        <w:spacing w:after="0" w:line="240" w:lineRule="auto"/>
        <w:ind w:left="1070" w:hanging="361"/>
        <w:rPr>
          <w:rFonts w:ascii="Arial" w:eastAsia="Times New Roman" w:hAnsi="Arial" w:cs="Arial"/>
          <w:color w:val="000000"/>
          <w:sz w:val="24"/>
          <w:szCs w:val="24"/>
        </w:rPr>
      </w:pPr>
      <w:r>
        <w:rPr>
          <w:rFonts w:ascii="Arial" w:eastAsia="Times New Roman" w:hAnsi="Arial" w:cs="Arial"/>
          <w:color w:val="000000"/>
          <w:sz w:val="24"/>
          <w:szCs w:val="24"/>
        </w:rPr>
        <w:t>3.1.</w:t>
      </w:r>
      <w:r w:rsidR="0067194D" w:rsidRPr="0045467C">
        <w:rPr>
          <w:rFonts w:ascii="Arial" w:eastAsia="Times New Roman" w:hAnsi="Arial" w:cs="Arial"/>
          <w:color w:val="000000"/>
          <w:sz w:val="24"/>
          <w:szCs w:val="24"/>
        </w:rPr>
        <w:t>Конституция Российской Федерации;</w:t>
      </w:r>
    </w:p>
    <w:p w:rsidR="0067194D" w:rsidRPr="00460CEC" w:rsidRDefault="00460CEC" w:rsidP="00460CEC">
      <w:pPr>
        <w:spacing w:after="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3.2.</w:t>
      </w:r>
      <w:r w:rsidR="0067194D" w:rsidRPr="00460CEC">
        <w:rPr>
          <w:rFonts w:ascii="Arial" w:eastAsia="Times New Roman" w:hAnsi="Arial" w:cs="Arial"/>
          <w:color w:val="000000"/>
          <w:sz w:val="24"/>
          <w:szCs w:val="24"/>
        </w:rPr>
        <w:t>Жилищный кодекс Российской Федерации;</w:t>
      </w:r>
    </w:p>
    <w:p w:rsidR="0067194D" w:rsidRPr="0045467C" w:rsidRDefault="00460CEC" w:rsidP="00460CEC">
      <w:pPr>
        <w:spacing w:after="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3.3.</w:t>
      </w:r>
      <w:r w:rsidR="0067194D" w:rsidRPr="0045467C">
        <w:rPr>
          <w:rFonts w:ascii="Arial" w:eastAsia="Times New Roman" w:hAnsi="Arial" w:cs="Arial"/>
          <w:color w:val="000000"/>
          <w:sz w:val="24"/>
          <w:szCs w:val="24"/>
        </w:rPr>
        <w:t>Гражданский кодекс Российской Федерации;</w:t>
      </w:r>
    </w:p>
    <w:p w:rsidR="0067194D" w:rsidRPr="0045467C" w:rsidRDefault="00460CEC" w:rsidP="00460CEC">
      <w:pPr>
        <w:spacing w:after="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3.4.</w:t>
      </w:r>
      <w:r w:rsidR="0067194D" w:rsidRPr="0045467C">
        <w:rPr>
          <w:rFonts w:ascii="Arial" w:eastAsia="Times New Roman" w:hAnsi="Arial" w:cs="Arial"/>
          <w:color w:val="000000"/>
          <w:sz w:val="24"/>
          <w:szCs w:val="24"/>
        </w:rPr>
        <w:t>Федеральный закон от 06.10.2003 № 131-Ф</w:t>
      </w:r>
      <w:r w:rsidR="0011784B" w:rsidRPr="0045467C">
        <w:rPr>
          <w:rFonts w:ascii="Arial" w:eastAsia="Times New Roman" w:hAnsi="Arial" w:cs="Arial"/>
          <w:color w:val="000000"/>
          <w:sz w:val="24"/>
          <w:szCs w:val="24"/>
        </w:rPr>
        <w:t>З</w:t>
      </w:r>
      <w:r w:rsidR="0067194D" w:rsidRPr="0045467C">
        <w:rPr>
          <w:rFonts w:ascii="Arial" w:eastAsia="Times New Roman" w:hAnsi="Arial" w:cs="Arial"/>
          <w:color w:val="000000"/>
          <w:sz w:val="24"/>
          <w:szCs w:val="24"/>
        </w:rPr>
        <w:t xml:space="preserve"> «Об общих принципах организа</w:t>
      </w:r>
      <w:r w:rsidR="0067194D" w:rsidRPr="0045467C">
        <w:rPr>
          <w:rFonts w:ascii="Arial" w:eastAsia="Times New Roman" w:hAnsi="Arial" w:cs="Arial"/>
          <w:color w:val="000000"/>
          <w:sz w:val="24"/>
          <w:szCs w:val="24"/>
        </w:rPr>
        <w:softHyphen/>
        <w:t>ции местного самоуправления в Российской Федерации»;</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3.5.</w:t>
      </w:r>
      <w:r w:rsidR="0067194D" w:rsidRPr="0045467C">
        <w:rPr>
          <w:rFonts w:ascii="Arial" w:eastAsia="Times New Roman" w:hAnsi="Arial" w:cs="Arial"/>
          <w:color w:val="000000"/>
          <w:sz w:val="24"/>
          <w:szCs w:val="24"/>
        </w:rPr>
        <w:t xml:space="preserve">Федеральный закон от 26.12.2008 № 294-ФЗ «О защите </w:t>
      </w:r>
      <w:r w:rsidR="0011784B" w:rsidRPr="0045467C">
        <w:rPr>
          <w:rFonts w:ascii="Arial" w:eastAsia="Times New Roman" w:hAnsi="Arial" w:cs="Arial"/>
          <w:color w:val="000000"/>
          <w:sz w:val="24"/>
          <w:szCs w:val="24"/>
        </w:rPr>
        <w:t xml:space="preserve">прав юридических лиц и </w:t>
      </w:r>
      <w:r w:rsidR="0067194D" w:rsidRPr="0045467C">
        <w:rPr>
          <w:rFonts w:ascii="Arial" w:eastAsia="Times New Roman" w:hAnsi="Arial" w:cs="Arial"/>
          <w:color w:val="000000"/>
          <w:sz w:val="24"/>
          <w:szCs w:val="24"/>
        </w:rPr>
        <w:t>индивидуальных предпринимателей при осуществлении государственного контроля (надзора) и муниципального контроля»;</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3.6.</w:t>
      </w:r>
      <w:r w:rsidR="0067194D" w:rsidRPr="0045467C">
        <w:rPr>
          <w:rFonts w:ascii="Arial" w:eastAsia="Times New Roman" w:hAnsi="Arial" w:cs="Arial"/>
          <w:color w:val="000000"/>
          <w:sz w:val="24"/>
          <w:szCs w:val="24"/>
        </w:rPr>
        <w:t>Федеральный закон от 02.05.2006 № 59-ФЗ</w:t>
      </w:r>
      <w:r>
        <w:rPr>
          <w:rFonts w:ascii="Arial" w:eastAsia="Times New Roman" w:hAnsi="Arial" w:cs="Arial"/>
          <w:color w:val="000000"/>
          <w:sz w:val="24"/>
          <w:szCs w:val="24"/>
        </w:rPr>
        <w:t xml:space="preserve"> «О порядке рассмотрения обраще</w:t>
      </w:r>
      <w:r w:rsidR="0067194D" w:rsidRPr="0045467C">
        <w:rPr>
          <w:rFonts w:ascii="Arial" w:eastAsia="Times New Roman" w:hAnsi="Arial" w:cs="Arial"/>
          <w:color w:val="000000"/>
          <w:sz w:val="24"/>
          <w:szCs w:val="24"/>
        </w:rPr>
        <w:t>ний граждан Российской Федерации»;</w:t>
      </w:r>
    </w:p>
    <w:p w:rsidR="00F33A47" w:rsidRPr="0045467C" w:rsidRDefault="00460CEC" w:rsidP="00460CEC">
      <w:pPr>
        <w:spacing w:after="0" w:line="240" w:lineRule="auto"/>
        <w:ind w:firstLine="710"/>
        <w:jc w:val="both"/>
        <w:rPr>
          <w:rFonts w:ascii="Arial" w:eastAsia="Times New Roman" w:hAnsi="Arial" w:cs="Arial"/>
          <w:sz w:val="24"/>
          <w:szCs w:val="24"/>
        </w:rPr>
      </w:pPr>
      <w:r w:rsidRPr="00460CEC">
        <w:rPr>
          <w:rFonts w:ascii="Arial" w:eastAsia="Times New Roman" w:hAnsi="Arial" w:cs="Arial"/>
          <w:sz w:val="24"/>
          <w:szCs w:val="24"/>
        </w:rPr>
        <w:t>3.</w:t>
      </w:r>
      <w:r>
        <w:rPr>
          <w:rFonts w:ascii="Arial" w:eastAsia="Times New Roman" w:hAnsi="Arial" w:cs="Arial"/>
          <w:sz w:val="24"/>
          <w:szCs w:val="24"/>
        </w:rPr>
        <w:t>7</w:t>
      </w:r>
      <w:r>
        <w:rPr>
          <w:rFonts w:ascii="Arial" w:eastAsia="Times New Roman" w:hAnsi="Arial" w:cs="Arial"/>
          <w:color w:val="FF0000"/>
          <w:sz w:val="24"/>
          <w:szCs w:val="24"/>
        </w:rPr>
        <w:t>.</w:t>
      </w:r>
      <w:r w:rsidR="00F33A47" w:rsidRPr="0045467C">
        <w:rPr>
          <w:rFonts w:ascii="Arial" w:eastAsia="Times New Roman" w:hAnsi="Arial" w:cs="Arial"/>
          <w:sz w:val="24"/>
          <w:szCs w:val="24"/>
        </w:rPr>
        <w:t>Федеральный закон от 27.07.2010 № 210-Ф3 «Об организации предоставления государственных и муниципальных услуг»;</w:t>
      </w:r>
    </w:p>
    <w:p w:rsidR="0067194D" w:rsidRPr="0045467C" w:rsidRDefault="00460CEC" w:rsidP="00460CEC">
      <w:pPr>
        <w:spacing w:after="0" w:line="240" w:lineRule="auto"/>
        <w:ind w:firstLine="71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3.8.</w:t>
      </w:r>
      <w:r w:rsidR="0067194D" w:rsidRPr="0045467C">
        <w:rPr>
          <w:rFonts w:ascii="Arial" w:eastAsia="Times New Roman" w:hAnsi="Arial" w:cs="Arial"/>
          <w:color w:val="000000"/>
          <w:sz w:val="24"/>
          <w:szCs w:val="24"/>
        </w:rPr>
        <w:t>Постановление Правительства Иркутской области от 29.10.2012 № 595-1111 «Об утверждении Порядка разработки и принятия административных регламентов осуществ</w:t>
      </w:r>
      <w:r w:rsidR="0067194D" w:rsidRPr="0045467C">
        <w:rPr>
          <w:rFonts w:ascii="Arial" w:eastAsia="Times New Roman" w:hAnsi="Arial" w:cs="Arial"/>
          <w:color w:val="000000"/>
          <w:sz w:val="24"/>
          <w:szCs w:val="24"/>
        </w:rPr>
        <w:softHyphen/>
        <w:t>ления муниципального контроля в соответствующих сферах деятельности»;</w:t>
      </w:r>
    </w:p>
    <w:p w:rsidR="00BB24AE"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3.9.</w:t>
      </w:r>
      <w:r w:rsidR="00BB24AE" w:rsidRPr="0045467C">
        <w:rPr>
          <w:rFonts w:ascii="Arial" w:eastAsia="Times New Roman" w:hAnsi="Arial" w:cs="Arial"/>
          <w:color w:val="000000"/>
          <w:sz w:val="24"/>
          <w:szCs w:val="24"/>
        </w:rPr>
        <w:t>Закон Иркутской области от 29.10.2012 № 98-ОЗ «О реализации отдельных положений Жилищного кодекса Российской Федерации в части организации</w:t>
      </w:r>
      <w:r>
        <w:rPr>
          <w:rFonts w:ascii="Arial" w:eastAsia="Times New Roman" w:hAnsi="Arial" w:cs="Arial"/>
          <w:color w:val="000000"/>
          <w:sz w:val="24"/>
          <w:szCs w:val="24"/>
        </w:rPr>
        <w:t xml:space="preserve"> и осуществления муниципального</w:t>
      </w:r>
      <w:r w:rsidR="00BB24AE" w:rsidRPr="0045467C">
        <w:rPr>
          <w:rFonts w:ascii="Arial" w:eastAsia="Times New Roman" w:hAnsi="Arial" w:cs="Arial"/>
          <w:color w:val="000000"/>
          <w:sz w:val="24"/>
          <w:szCs w:val="24"/>
        </w:rPr>
        <w:t xml:space="preserve"> жилищного контроля на территории Иркутской области</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3.10.</w:t>
      </w:r>
      <w:r w:rsidR="0067194D" w:rsidRPr="0045467C">
        <w:rPr>
          <w:rFonts w:ascii="Arial" w:eastAsia="Times New Roman" w:hAnsi="Arial" w:cs="Arial"/>
          <w:color w:val="000000"/>
          <w:sz w:val="24"/>
          <w:szCs w:val="24"/>
        </w:rPr>
        <w:t>Другие нормативные правовые акты Россий</w:t>
      </w:r>
      <w:r>
        <w:rPr>
          <w:rFonts w:ascii="Arial" w:eastAsia="Times New Roman" w:hAnsi="Arial" w:cs="Arial"/>
          <w:color w:val="000000"/>
          <w:sz w:val="24"/>
          <w:szCs w:val="24"/>
        </w:rPr>
        <w:t>ской Федерации, Иркутской облас</w:t>
      </w:r>
      <w:r w:rsidR="0067194D" w:rsidRPr="0045467C">
        <w:rPr>
          <w:rFonts w:ascii="Arial" w:eastAsia="Times New Roman" w:hAnsi="Arial" w:cs="Arial"/>
          <w:color w:val="000000"/>
          <w:sz w:val="24"/>
          <w:szCs w:val="24"/>
        </w:rPr>
        <w:t xml:space="preserve">ти, муниципальные правовые акты </w:t>
      </w:r>
      <w:r w:rsidR="00400CA5" w:rsidRPr="0045467C">
        <w:rPr>
          <w:rFonts w:ascii="Arial" w:eastAsia="Times New Roman" w:hAnsi="Arial" w:cs="Arial"/>
          <w:color w:val="000000"/>
          <w:sz w:val="24"/>
          <w:szCs w:val="24"/>
        </w:rPr>
        <w:t>Мирнинского</w:t>
      </w:r>
      <w:r w:rsidR="0067194D" w:rsidRPr="0045467C">
        <w:rPr>
          <w:rFonts w:ascii="Arial" w:eastAsia="Times New Roman" w:hAnsi="Arial" w:cs="Arial"/>
          <w:color w:val="000000"/>
          <w:sz w:val="24"/>
          <w:szCs w:val="24"/>
        </w:rPr>
        <w:t xml:space="preserve"> муниципа</w:t>
      </w:r>
      <w:r w:rsidR="00400CA5" w:rsidRPr="0045467C">
        <w:rPr>
          <w:rFonts w:ascii="Arial" w:eastAsia="Times New Roman" w:hAnsi="Arial" w:cs="Arial"/>
          <w:color w:val="000000"/>
          <w:sz w:val="24"/>
          <w:szCs w:val="24"/>
        </w:rPr>
        <w:t>льного образования</w:t>
      </w:r>
      <w:proofErr w:type="gramStart"/>
      <w:r w:rsidR="00400CA5"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w:t>
      </w:r>
      <w:proofErr w:type="gramEnd"/>
    </w:p>
    <w:p w:rsidR="0067194D" w:rsidRPr="00460CEC" w:rsidRDefault="00460CEC" w:rsidP="0037093B">
      <w:pPr>
        <w:spacing w:after="0" w:line="240" w:lineRule="auto"/>
        <w:ind w:firstLine="709"/>
        <w:rPr>
          <w:rFonts w:ascii="Arial" w:eastAsia="Times New Roman" w:hAnsi="Arial" w:cs="Arial"/>
          <w:color w:val="000000"/>
          <w:sz w:val="24"/>
          <w:szCs w:val="24"/>
        </w:rPr>
      </w:pPr>
      <w:r w:rsidRPr="00460CEC">
        <w:rPr>
          <w:rFonts w:ascii="Arial" w:eastAsia="Times New Roman" w:hAnsi="Arial" w:cs="Arial"/>
          <w:color w:val="000000"/>
          <w:sz w:val="24"/>
          <w:szCs w:val="24"/>
        </w:rPr>
        <w:t>4.</w:t>
      </w:r>
      <w:r w:rsidR="0067194D" w:rsidRPr="00460CEC">
        <w:rPr>
          <w:rFonts w:ascii="Arial" w:eastAsia="Times New Roman" w:hAnsi="Arial" w:cs="Arial"/>
          <w:color w:val="000000"/>
          <w:sz w:val="24"/>
          <w:szCs w:val="24"/>
        </w:rPr>
        <w:t>П</w:t>
      </w:r>
      <w:r>
        <w:rPr>
          <w:rFonts w:ascii="Arial" w:eastAsia="Times New Roman" w:hAnsi="Arial" w:cs="Arial"/>
          <w:color w:val="000000"/>
          <w:sz w:val="24"/>
          <w:szCs w:val="24"/>
        </w:rPr>
        <w:t>редмет муниципального контроля.</w:t>
      </w:r>
    </w:p>
    <w:p w:rsidR="0067194D" w:rsidRPr="0045467C" w:rsidRDefault="0067194D" w:rsidP="00C50D49">
      <w:pPr>
        <w:spacing w:after="0" w:line="240" w:lineRule="auto"/>
        <w:ind w:firstLine="709"/>
        <w:jc w:val="both"/>
        <w:rPr>
          <w:rFonts w:ascii="Arial" w:eastAsia="Times New Roman" w:hAnsi="Arial" w:cs="Arial"/>
          <w:sz w:val="24"/>
          <w:szCs w:val="24"/>
        </w:rPr>
      </w:pPr>
      <w:r w:rsidRPr="0045467C">
        <w:rPr>
          <w:rFonts w:ascii="Arial" w:eastAsia="Times New Roman" w:hAnsi="Arial" w:cs="Arial"/>
          <w:color w:val="000000"/>
          <w:sz w:val="24"/>
          <w:szCs w:val="24"/>
        </w:rPr>
        <w:t>4.1. Предметом осуществления муниципального жилищного контроля на террито</w:t>
      </w:r>
      <w:r w:rsidRPr="0045467C">
        <w:rPr>
          <w:rFonts w:ascii="Arial" w:eastAsia="Times New Roman" w:hAnsi="Arial" w:cs="Arial"/>
          <w:color w:val="000000"/>
          <w:sz w:val="24"/>
          <w:szCs w:val="24"/>
        </w:rPr>
        <w:softHyphen/>
        <w:t xml:space="preserve">рии </w:t>
      </w:r>
      <w:r w:rsidR="00F33A47" w:rsidRPr="0045467C">
        <w:rPr>
          <w:rFonts w:ascii="Arial" w:eastAsia="Times New Roman" w:hAnsi="Arial" w:cs="Arial"/>
          <w:color w:val="000000"/>
          <w:sz w:val="24"/>
          <w:szCs w:val="24"/>
        </w:rPr>
        <w:t>Мирнинского</w:t>
      </w:r>
      <w:r w:rsidR="00A375FD" w:rsidRPr="0045467C">
        <w:rPr>
          <w:rFonts w:ascii="Arial" w:eastAsia="Times New Roman" w:hAnsi="Arial" w:cs="Arial"/>
          <w:color w:val="000000"/>
          <w:sz w:val="24"/>
          <w:szCs w:val="24"/>
        </w:rPr>
        <w:t xml:space="preserve"> муниципального образования </w:t>
      </w:r>
      <w:r w:rsidRPr="0045467C">
        <w:rPr>
          <w:rFonts w:ascii="Arial" w:eastAsia="Times New Roman" w:hAnsi="Arial" w:cs="Arial"/>
          <w:color w:val="000000"/>
          <w:sz w:val="24"/>
          <w:szCs w:val="24"/>
        </w:rPr>
        <w:t>является проверка соблюдения юридически</w:t>
      </w:r>
      <w:r w:rsidRPr="0045467C">
        <w:rPr>
          <w:rFonts w:ascii="Arial" w:eastAsia="Times New Roman" w:hAnsi="Arial" w:cs="Arial"/>
          <w:color w:val="000000"/>
          <w:sz w:val="24"/>
          <w:szCs w:val="24"/>
        </w:rPr>
        <w:softHyphen/>
        <w:t>ми лицами,</w:t>
      </w:r>
    </w:p>
    <w:p w:rsidR="0067194D" w:rsidRPr="0045467C" w:rsidRDefault="0067194D" w:rsidP="00F33A47">
      <w:pPr>
        <w:spacing w:after="0" w:line="240" w:lineRule="auto"/>
        <w:jc w:val="both"/>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w:t>
      </w:r>
      <w:r w:rsidR="00A375FD" w:rsidRPr="0045467C">
        <w:rPr>
          <w:rFonts w:ascii="Arial" w:eastAsia="Times New Roman" w:hAnsi="Arial" w:cs="Arial"/>
          <w:sz w:val="24"/>
          <w:szCs w:val="24"/>
        </w:rPr>
        <w:t>Мирнинского муниципального образования</w:t>
      </w:r>
      <w:r w:rsidR="00A375FD" w:rsidRPr="0045467C">
        <w:rPr>
          <w:rFonts w:ascii="Arial" w:eastAsia="Times New Roman" w:hAnsi="Arial" w:cs="Arial"/>
          <w:color w:val="000000"/>
          <w:sz w:val="24"/>
          <w:szCs w:val="24"/>
        </w:rPr>
        <w:t xml:space="preserve"> </w:t>
      </w:r>
      <w:r w:rsidRPr="0045467C">
        <w:rPr>
          <w:rFonts w:ascii="Arial" w:eastAsia="Times New Roman" w:hAnsi="Arial" w:cs="Arial"/>
          <w:color w:val="000000"/>
          <w:sz w:val="24"/>
          <w:szCs w:val="24"/>
        </w:rPr>
        <w:t>феде</w:t>
      </w:r>
      <w:r w:rsidR="00941D75">
        <w:rPr>
          <w:rFonts w:ascii="Arial" w:eastAsia="Times New Roman" w:hAnsi="Arial" w:cs="Arial"/>
          <w:color w:val="000000"/>
          <w:sz w:val="24"/>
          <w:szCs w:val="24"/>
        </w:rPr>
        <w:t>ральными законами и законами Ир</w:t>
      </w:r>
      <w:r w:rsidRPr="0045467C">
        <w:rPr>
          <w:rFonts w:ascii="Arial" w:eastAsia="Times New Roman" w:hAnsi="Arial" w:cs="Arial"/>
          <w:color w:val="000000"/>
          <w:sz w:val="24"/>
          <w:szCs w:val="24"/>
        </w:rPr>
        <w:t>кутской области в области жилищных отношений, а также муниципальными право</w:t>
      </w:r>
      <w:r w:rsidRPr="0045467C">
        <w:rPr>
          <w:rFonts w:ascii="Arial" w:eastAsia="Times New Roman" w:hAnsi="Arial" w:cs="Arial"/>
          <w:color w:val="000000"/>
          <w:sz w:val="24"/>
          <w:szCs w:val="24"/>
        </w:rPr>
        <w:softHyphen/>
        <w:t xml:space="preserve">выми актами </w:t>
      </w:r>
      <w:r w:rsidR="00FC581C" w:rsidRPr="0045467C">
        <w:rPr>
          <w:rFonts w:ascii="Arial" w:eastAsia="Times New Roman" w:hAnsi="Arial" w:cs="Arial"/>
          <w:color w:val="000000"/>
          <w:sz w:val="24"/>
          <w:szCs w:val="24"/>
        </w:rPr>
        <w:t>Мирнинс</w:t>
      </w:r>
      <w:r w:rsidR="00941D75">
        <w:rPr>
          <w:rFonts w:ascii="Arial" w:eastAsia="Times New Roman" w:hAnsi="Arial" w:cs="Arial"/>
          <w:color w:val="000000"/>
          <w:sz w:val="24"/>
          <w:szCs w:val="24"/>
        </w:rPr>
        <w:t>кого муниципального образования</w:t>
      </w:r>
      <w:r w:rsidRPr="0045467C">
        <w:rPr>
          <w:rFonts w:ascii="Arial" w:eastAsia="Times New Roman" w:hAnsi="Arial" w:cs="Arial"/>
          <w:color w:val="000000"/>
          <w:sz w:val="24"/>
          <w:szCs w:val="24"/>
        </w:rPr>
        <w:t xml:space="preserve"> (далее - обязательные требования).</w:t>
      </w:r>
    </w:p>
    <w:p w:rsidR="00FC581C" w:rsidRPr="0037093B" w:rsidRDefault="00941D75" w:rsidP="0037093B">
      <w:pPr>
        <w:spacing w:after="0" w:line="240" w:lineRule="auto"/>
        <w:ind w:firstLine="709"/>
        <w:rPr>
          <w:rFonts w:ascii="Arial" w:eastAsia="Times New Roman" w:hAnsi="Arial" w:cs="Arial"/>
          <w:color w:val="000000"/>
          <w:sz w:val="24"/>
          <w:szCs w:val="24"/>
        </w:rPr>
      </w:pPr>
      <w:r w:rsidRPr="0037093B">
        <w:rPr>
          <w:rFonts w:ascii="Arial" w:eastAsia="Times New Roman" w:hAnsi="Arial" w:cs="Arial"/>
          <w:color w:val="000000"/>
          <w:sz w:val="24"/>
          <w:szCs w:val="24"/>
        </w:rPr>
        <w:t>5.</w:t>
      </w:r>
      <w:r w:rsidR="0067194D" w:rsidRPr="0037093B">
        <w:rPr>
          <w:rFonts w:ascii="Arial" w:eastAsia="Times New Roman" w:hAnsi="Arial" w:cs="Arial"/>
          <w:color w:val="000000"/>
          <w:sz w:val="24"/>
          <w:szCs w:val="24"/>
        </w:rPr>
        <w:t>П</w:t>
      </w:r>
      <w:r w:rsidRPr="0037093B">
        <w:rPr>
          <w:rFonts w:ascii="Arial" w:eastAsia="Times New Roman" w:hAnsi="Arial" w:cs="Arial"/>
          <w:color w:val="000000"/>
          <w:sz w:val="24"/>
          <w:szCs w:val="24"/>
        </w:rPr>
        <w:t>рава и обязанности должностных лиц администрации Мирнинского муниципального образования при осуществлении муниципального жилищного контроля.</w:t>
      </w:r>
    </w:p>
    <w:p w:rsidR="0067194D" w:rsidRPr="00941D75" w:rsidRDefault="0067194D" w:rsidP="00941D75">
      <w:pPr>
        <w:spacing w:after="0" w:line="240" w:lineRule="auto"/>
        <w:ind w:firstLine="709"/>
        <w:rPr>
          <w:rFonts w:ascii="Arial" w:eastAsia="Times New Roman" w:hAnsi="Arial" w:cs="Arial"/>
          <w:sz w:val="24"/>
          <w:szCs w:val="24"/>
        </w:rPr>
      </w:pPr>
      <w:r w:rsidRPr="0045467C">
        <w:rPr>
          <w:rFonts w:ascii="Arial" w:eastAsia="Times New Roman" w:hAnsi="Arial" w:cs="Arial"/>
          <w:color w:val="000000"/>
          <w:sz w:val="24"/>
          <w:szCs w:val="24"/>
        </w:rPr>
        <w:t>5.1</w:t>
      </w:r>
      <w:r w:rsidRPr="00941D75">
        <w:rPr>
          <w:rFonts w:ascii="Arial" w:eastAsia="Times New Roman" w:hAnsi="Arial" w:cs="Arial"/>
          <w:color w:val="000000"/>
          <w:sz w:val="24"/>
          <w:szCs w:val="24"/>
        </w:rPr>
        <w:t xml:space="preserve">. При осуществлении мероприятий по муниципальному жилищному контролю на территории </w:t>
      </w:r>
      <w:r w:rsidR="00FC581C" w:rsidRPr="00941D75">
        <w:rPr>
          <w:rFonts w:ascii="Arial" w:eastAsia="Times New Roman" w:hAnsi="Arial" w:cs="Arial"/>
          <w:color w:val="000000"/>
          <w:sz w:val="24"/>
          <w:szCs w:val="24"/>
        </w:rPr>
        <w:t xml:space="preserve">Мирнинского муниципального образования </w:t>
      </w:r>
      <w:r w:rsidRPr="00941D75">
        <w:rPr>
          <w:rFonts w:ascii="Arial" w:eastAsia="Times New Roman" w:hAnsi="Arial" w:cs="Arial"/>
          <w:color w:val="000000"/>
          <w:sz w:val="24"/>
          <w:szCs w:val="24"/>
        </w:rPr>
        <w:t xml:space="preserve">должностные лица администрации </w:t>
      </w:r>
      <w:r w:rsidR="00FC581C" w:rsidRPr="00941D75">
        <w:rPr>
          <w:rFonts w:ascii="Arial" w:eastAsia="Times New Roman" w:hAnsi="Arial" w:cs="Arial"/>
          <w:color w:val="000000"/>
          <w:sz w:val="24"/>
          <w:szCs w:val="24"/>
        </w:rPr>
        <w:t xml:space="preserve">Мирнинского муниципального образования </w:t>
      </w:r>
      <w:r w:rsidRPr="00941D75">
        <w:rPr>
          <w:rFonts w:ascii="Arial" w:eastAsia="Times New Roman" w:hAnsi="Arial" w:cs="Arial"/>
          <w:color w:val="000000"/>
          <w:sz w:val="24"/>
          <w:szCs w:val="24"/>
        </w:rPr>
        <w:t>имеют право:</w:t>
      </w:r>
    </w:p>
    <w:p w:rsidR="0067194D" w:rsidRPr="0045467C" w:rsidRDefault="00941D75" w:rsidP="00941D75">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581C" w:rsidRPr="0045467C" w:rsidRDefault="00941D75" w:rsidP="00941D75">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беспрепятственно по предъявлении служебного удостоверения и копии распоря</w:t>
      </w:r>
      <w:r w:rsidR="0067194D" w:rsidRPr="0045467C">
        <w:rPr>
          <w:rFonts w:ascii="Arial" w:eastAsia="Times New Roman" w:hAnsi="Arial" w:cs="Arial"/>
          <w:color w:val="000000"/>
          <w:sz w:val="24"/>
          <w:szCs w:val="24"/>
        </w:rPr>
        <w:softHyphen/>
        <w:t xml:space="preserve">жения администрации </w:t>
      </w:r>
      <w:r w:rsidR="00FC581C" w:rsidRPr="0045467C">
        <w:rPr>
          <w:rFonts w:ascii="Arial" w:eastAsia="Times New Roman" w:hAnsi="Arial" w:cs="Arial"/>
          <w:color w:val="000000"/>
          <w:sz w:val="24"/>
          <w:szCs w:val="24"/>
        </w:rPr>
        <w:t>Мирнинского муниципального образ</w:t>
      </w:r>
      <w:r>
        <w:rPr>
          <w:rFonts w:ascii="Arial" w:eastAsia="Times New Roman" w:hAnsi="Arial" w:cs="Arial"/>
          <w:color w:val="000000"/>
          <w:sz w:val="24"/>
          <w:szCs w:val="24"/>
        </w:rPr>
        <w:t>ования о назначении проверки посе</w:t>
      </w:r>
      <w:r w:rsidR="0067194D" w:rsidRPr="0045467C">
        <w:rPr>
          <w:rFonts w:ascii="Arial" w:eastAsia="Times New Roman" w:hAnsi="Arial" w:cs="Arial"/>
          <w:color w:val="000000"/>
          <w:sz w:val="24"/>
          <w:szCs w:val="24"/>
        </w:rPr>
        <w:t>щать территорию и расположенные на ней многоква</w:t>
      </w:r>
      <w:r>
        <w:rPr>
          <w:rFonts w:ascii="Arial" w:eastAsia="Times New Roman" w:hAnsi="Arial" w:cs="Arial"/>
          <w:color w:val="000000"/>
          <w:sz w:val="24"/>
          <w:szCs w:val="24"/>
        </w:rPr>
        <w:t>ртирные дома, наемные дома соци</w:t>
      </w:r>
      <w:r w:rsidR="0067194D" w:rsidRPr="0045467C">
        <w:rPr>
          <w:rFonts w:ascii="Arial" w:eastAsia="Times New Roman" w:hAnsi="Arial" w:cs="Arial"/>
          <w:color w:val="000000"/>
          <w:sz w:val="24"/>
          <w:szCs w:val="24"/>
        </w:rPr>
        <w:t xml:space="preserve">ального использования, помещения общего пользования в многоквартирных домах; </w:t>
      </w:r>
    </w:p>
    <w:p w:rsidR="00FC581C" w:rsidRPr="0045467C" w:rsidRDefault="00941D75" w:rsidP="00941D75">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с со</w:t>
      </w:r>
      <w:r w:rsidR="0067194D" w:rsidRPr="0045467C">
        <w:rPr>
          <w:rFonts w:ascii="Arial" w:eastAsia="Times New Roman" w:hAnsi="Arial" w:cs="Arial"/>
          <w:color w:val="000000"/>
          <w:sz w:val="24"/>
          <w:szCs w:val="24"/>
        </w:rPr>
        <w:t xml:space="preserve">гласия собственников помещений в многоквартирном доме посещать жилые помещения и проводить их обследования; </w:t>
      </w:r>
    </w:p>
    <w:p w:rsidR="00FC581C" w:rsidRPr="0045467C" w:rsidRDefault="00941D75" w:rsidP="00050C89">
      <w:pPr>
        <w:spacing w:after="0" w:line="240" w:lineRule="auto"/>
        <w:ind w:firstLine="36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проводить исследования, и</w:t>
      </w:r>
      <w:r>
        <w:rPr>
          <w:rFonts w:ascii="Arial" w:eastAsia="Times New Roman" w:hAnsi="Arial" w:cs="Arial"/>
          <w:color w:val="000000"/>
          <w:sz w:val="24"/>
          <w:szCs w:val="24"/>
        </w:rPr>
        <w:t>спытания, расследования, экспер</w:t>
      </w:r>
      <w:r w:rsidR="0067194D" w:rsidRPr="0045467C">
        <w:rPr>
          <w:rFonts w:ascii="Arial" w:eastAsia="Times New Roman" w:hAnsi="Arial" w:cs="Arial"/>
          <w:color w:val="000000"/>
          <w:sz w:val="24"/>
          <w:szCs w:val="24"/>
        </w:rPr>
        <w:t xml:space="preserve">тизы и другие мероприятия по контролю, проверять соблюдение </w:t>
      </w:r>
      <w:proofErr w:type="spellStart"/>
      <w:r w:rsidR="0067194D" w:rsidRPr="0045467C">
        <w:rPr>
          <w:rFonts w:ascii="Arial" w:eastAsia="Times New Roman" w:hAnsi="Arial" w:cs="Arial"/>
          <w:color w:val="000000"/>
          <w:sz w:val="24"/>
          <w:szCs w:val="24"/>
        </w:rPr>
        <w:t>наймодателями</w:t>
      </w:r>
      <w:proofErr w:type="spellEnd"/>
      <w:r w:rsidR="0067194D" w:rsidRPr="0045467C">
        <w:rPr>
          <w:rFonts w:ascii="Arial" w:eastAsia="Times New Roman" w:hAnsi="Arial" w:cs="Arial"/>
          <w:color w:val="000000"/>
          <w:sz w:val="24"/>
          <w:szCs w:val="24"/>
        </w:rPr>
        <w:t xml:space="preserve"> жилых помещений в наемных домах социального использования обязательных требований к </w:t>
      </w:r>
      <w:proofErr w:type="spellStart"/>
      <w:r w:rsidR="0067194D" w:rsidRPr="0045467C">
        <w:rPr>
          <w:rFonts w:ascii="Arial" w:eastAsia="Times New Roman" w:hAnsi="Arial" w:cs="Arial"/>
          <w:color w:val="000000"/>
          <w:sz w:val="24"/>
          <w:szCs w:val="24"/>
        </w:rPr>
        <w:t>наймодателям</w:t>
      </w:r>
      <w:proofErr w:type="spellEnd"/>
      <w:r w:rsidR="0067194D" w:rsidRPr="0045467C">
        <w:rPr>
          <w:rFonts w:ascii="Arial" w:eastAsia="Times New Roman" w:hAnsi="Arial" w:cs="Arial"/>
          <w:color w:val="000000"/>
          <w:sz w:val="24"/>
          <w:szCs w:val="24"/>
        </w:rPr>
        <w:t xml:space="preserve"> и нанимателям жилых помещений в таки</w:t>
      </w:r>
      <w:r>
        <w:rPr>
          <w:rFonts w:ascii="Arial" w:eastAsia="Times New Roman" w:hAnsi="Arial" w:cs="Arial"/>
          <w:color w:val="000000"/>
          <w:sz w:val="24"/>
          <w:szCs w:val="24"/>
        </w:rPr>
        <w:t>х домах, к заключению и исполне</w:t>
      </w:r>
      <w:r w:rsidR="0067194D" w:rsidRPr="0045467C">
        <w:rPr>
          <w:rFonts w:ascii="Arial" w:eastAsia="Times New Roman" w:hAnsi="Arial" w:cs="Arial"/>
          <w:color w:val="000000"/>
          <w:sz w:val="24"/>
          <w:szCs w:val="24"/>
        </w:rPr>
        <w:t>нию договоров найма жилых помещений жилищного фонда социального использования и договоров найма жилых помещений, соблюдение лиц</w:t>
      </w:r>
      <w:r>
        <w:rPr>
          <w:rFonts w:ascii="Arial" w:eastAsia="Times New Roman" w:hAnsi="Arial" w:cs="Arial"/>
          <w:color w:val="000000"/>
          <w:sz w:val="24"/>
          <w:szCs w:val="24"/>
        </w:rPr>
        <w:t>ами, предусмотренными в соответ</w:t>
      </w:r>
      <w:r w:rsidR="0067194D" w:rsidRPr="0045467C">
        <w:rPr>
          <w:rFonts w:ascii="Arial" w:eastAsia="Times New Roman" w:hAnsi="Arial" w:cs="Arial"/>
          <w:color w:val="000000"/>
          <w:sz w:val="24"/>
          <w:szCs w:val="24"/>
        </w:rPr>
        <w:t>ствии с частью 2 статьи 91.18 Жилищного кодекса</w:t>
      </w:r>
      <w:proofErr w:type="gramEnd"/>
      <w:r w:rsidR="0067194D" w:rsidRPr="0045467C">
        <w:rPr>
          <w:rFonts w:ascii="Arial" w:eastAsia="Times New Roman" w:hAnsi="Arial" w:cs="Arial"/>
          <w:color w:val="000000"/>
          <w:sz w:val="24"/>
          <w:szCs w:val="24"/>
        </w:rPr>
        <w:t xml:space="preserve"> РФ</w:t>
      </w:r>
      <w:r>
        <w:rPr>
          <w:rFonts w:ascii="Arial" w:eastAsia="Times New Roman" w:hAnsi="Arial" w:cs="Arial"/>
          <w:color w:val="000000"/>
          <w:sz w:val="24"/>
          <w:szCs w:val="24"/>
        </w:rPr>
        <w:t>, требований к представлению до</w:t>
      </w:r>
      <w:r w:rsidR="0067194D" w:rsidRPr="0045467C">
        <w:rPr>
          <w:rFonts w:ascii="Arial" w:eastAsia="Times New Roman" w:hAnsi="Arial" w:cs="Arial"/>
          <w:color w:val="000000"/>
          <w:sz w:val="24"/>
          <w:szCs w:val="24"/>
        </w:rPr>
        <w:t xml:space="preserve">кументов, подтверждающих сведения, необходимые для учета в муниципальном реестре наемных домов социального использования; </w:t>
      </w:r>
    </w:p>
    <w:p w:rsidR="0067194D" w:rsidRPr="0045467C" w:rsidRDefault="00941D75" w:rsidP="00050C89">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проверять соответствие устава товарищества собственников жилья, жилищного, жилищно-строител</w:t>
      </w:r>
      <w:r>
        <w:rPr>
          <w:rFonts w:ascii="Arial" w:eastAsia="Times New Roman" w:hAnsi="Arial" w:cs="Arial"/>
          <w:color w:val="000000"/>
          <w:sz w:val="24"/>
          <w:szCs w:val="24"/>
        </w:rPr>
        <w:t>ьного или иного специализирован</w:t>
      </w:r>
      <w:r w:rsidR="0067194D" w:rsidRPr="0045467C">
        <w:rPr>
          <w:rFonts w:ascii="Arial" w:eastAsia="Times New Roman" w:hAnsi="Arial" w:cs="Arial"/>
          <w:color w:val="000000"/>
          <w:sz w:val="24"/>
          <w:szCs w:val="24"/>
        </w:rPr>
        <w:t xml:space="preserve">ного потребительского кооператива, внесенных в устав такого товарищества или </w:t>
      </w:r>
      <w:r w:rsidR="0067194D" w:rsidRPr="0045467C">
        <w:rPr>
          <w:rFonts w:ascii="Arial" w:eastAsia="Times New Roman" w:hAnsi="Arial" w:cs="Arial"/>
          <w:color w:val="000000"/>
          <w:sz w:val="24"/>
          <w:szCs w:val="24"/>
        </w:rPr>
        <w:lastRenderedPageBreak/>
        <w:t>такого кооператива изменений требованиям законодательства Российской Федерации;</w:t>
      </w:r>
    </w:p>
    <w:p w:rsidR="0067194D" w:rsidRPr="0045467C" w:rsidRDefault="00941D75" w:rsidP="00050C89">
      <w:pPr>
        <w:spacing w:after="0" w:line="240" w:lineRule="auto"/>
        <w:ind w:firstLine="360"/>
        <w:jc w:val="both"/>
        <w:rPr>
          <w:rFonts w:ascii="Arial" w:eastAsia="Times New Roman" w:hAnsi="Arial" w:cs="Arial"/>
          <w:sz w:val="24"/>
          <w:szCs w:val="24"/>
        </w:rPr>
      </w:pPr>
      <w:proofErr w:type="gramStart"/>
      <w:r>
        <w:rPr>
          <w:rFonts w:ascii="Arial" w:eastAsia="Times New Roman" w:hAnsi="Arial" w:cs="Arial"/>
          <w:sz w:val="24"/>
          <w:szCs w:val="24"/>
        </w:rPr>
        <w:t>-</w:t>
      </w:r>
      <w:r w:rsidR="0067194D" w:rsidRPr="0045467C">
        <w:rPr>
          <w:rFonts w:ascii="Arial" w:eastAsia="Times New Roman" w:hAnsi="Arial" w:cs="Arial"/>
          <w:sz w:val="24"/>
          <w:szCs w:val="24"/>
        </w:rPr>
        <w:t>по заявлениям собственников помещений в много</w:t>
      </w:r>
      <w:r>
        <w:rPr>
          <w:rFonts w:ascii="Arial" w:eastAsia="Times New Roman" w:hAnsi="Arial" w:cs="Arial"/>
          <w:sz w:val="24"/>
          <w:szCs w:val="24"/>
        </w:rPr>
        <w:t>квартирном доме проверять право</w:t>
      </w:r>
      <w:r w:rsidR="0067194D" w:rsidRPr="0045467C">
        <w:rPr>
          <w:rFonts w:ascii="Arial" w:eastAsia="Times New Roman" w:hAnsi="Arial" w:cs="Arial"/>
          <w:sz w:val="24"/>
          <w:szCs w:val="24"/>
        </w:rPr>
        <w:t>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w:t>
      </w:r>
      <w:r>
        <w:rPr>
          <w:rFonts w:ascii="Arial" w:eastAsia="Times New Roman" w:hAnsi="Arial" w:cs="Arial"/>
          <w:sz w:val="24"/>
          <w:szCs w:val="24"/>
        </w:rPr>
        <w:t>ников жилья, жилищного, жилищно-</w:t>
      </w:r>
      <w:r w:rsidR="0067194D" w:rsidRPr="0045467C">
        <w:rPr>
          <w:rFonts w:ascii="Arial" w:eastAsia="Times New Roman" w:hAnsi="Arial" w:cs="Arial"/>
          <w:sz w:val="24"/>
          <w:szCs w:val="24"/>
        </w:rPr>
        <w:t>строительного или иного специализированного потребительского кооператива правления товарищества собственников жилья, пра</w:t>
      </w:r>
      <w:r>
        <w:rPr>
          <w:rFonts w:ascii="Arial" w:eastAsia="Times New Roman" w:hAnsi="Arial" w:cs="Arial"/>
          <w:sz w:val="24"/>
          <w:szCs w:val="24"/>
        </w:rPr>
        <w:t>вомерность избрания общим собра</w:t>
      </w:r>
      <w:r w:rsidR="0067194D" w:rsidRPr="0045467C">
        <w:rPr>
          <w:rFonts w:ascii="Arial" w:eastAsia="Times New Roman" w:hAnsi="Arial" w:cs="Arial"/>
          <w:sz w:val="24"/>
          <w:szCs w:val="24"/>
        </w:rPr>
        <w:t>нием членов товарищества собственников жилья или п</w:t>
      </w:r>
      <w:r>
        <w:rPr>
          <w:rFonts w:ascii="Arial" w:eastAsia="Times New Roman" w:hAnsi="Arial" w:cs="Arial"/>
          <w:sz w:val="24"/>
          <w:szCs w:val="24"/>
        </w:rPr>
        <w:t>равлением товарищества собствен</w:t>
      </w:r>
      <w:r w:rsidR="0067194D" w:rsidRPr="0045467C">
        <w:rPr>
          <w:rFonts w:ascii="Arial" w:eastAsia="Times New Roman" w:hAnsi="Arial" w:cs="Arial"/>
          <w:sz w:val="24"/>
          <w:szCs w:val="24"/>
        </w:rPr>
        <w:t>ников жилья председателя правления такого товарищест</w:t>
      </w:r>
      <w:r>
        <w:rPr>
          <w:rFonts w:ascii="Arial" w:eastAsia="Times New Roman" w:hAnsi="Arial" w:cs="Arial"/>
          <w:sz w:val="24"/>
          <w:szCs w:val="24"/>
        </w:rPr>
        <w:t>ва, правомерность</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избрания прав</w:t>
      </w:r>
      <w:r w:rsidR="0067194D" w:rsidRPr="0045467C">
        <w:rPr>
          <w:rFonts w:ascii="Arial" w:eastAsia="Times New Roman" w:hAnsi="Arial" w:cs="Arial"/>
          <w:sz w:val="24"/>
          <w:szCs w:val="24"/>
        </w:rPr>
        <w:t>лением жилищного, жилищно-строительного или ин</w:t>
      </w:r>
      <w:r>
        <w:rPr>
          <w:rFonts w:ascii="Arial" w:eastAsia="Times New Roman" w:hAnsi="Arial" w:cs="Arial"/>
          <w:sz w:val="24"/>
          <w:szCs w:val="24"/>
        </w:rPr>
        <w:t>ого специализированного потреби</w:t>
      </w:r>
      <w:r w:rsidR="0067194D" w:rsidRPr="0045467C">
        <w:rPr>
          <w:rFonts w:ascii="Arial" w:eastAsia="Times New Roman" w:hAnsi="Arial" w:cs="Arial"/>
          <w:sz w:val="24"/>
          <w:szCs w:val="24"/>
        </w:rPr>
        <w:t>тельского кооператива председателя правления такого</w:t>
      </w:r>
      <w:r>
        <w:rPr>
          <w:rFonts w:ascii="Arial" w:eastAsia="Times New Roman" w:hAnsi="Arial" w:cs="Arial"/>
          <w:sz w:val="24"/>
          <w:szCs w:val="24"/>
        </w:rPr>
        <w:t xml:space="preserve"> кооператива, правомерность при</w:t>
      </w:r>
      <w:r w:rsidR="0067194D" w:rsidRPr="0045467C">
        <w:rPr>
          <w:rFonts w:ascii="Arial" w:eastAsia="Times New Roman" w:hAnsi="Arial" w:cs="Arial"/>
          <w:sz w:val="24"/>
          <w:szCs w:val="24"/>
        </w:rPr>
        <w:t xml:space="preserve">нятия общим собранием собственников помещений в многоквартирном доме решения о выборе управляющей организации в целях заключения </w:t>
      </w:r>
      <w:r>
        <w:rPr>
          <w:rFonts w:ascii="Arial" w:eastAsia="Times New Roman" w:hAnsi="Arial" w:cs="Arial"/>
          <w:sz w:val="24"/>
          <w:szCs w:val="24"/>
        </w:rPr>
        <w:t>с ней договора управления много</w:t>
      </w:r>
      <w:r w:rsidR="0067194D" w:rsidRPr="0045467C">
        <w:rPr>
          <w:rFonts w:ascii="Arial" w:eastAsia="Times New Roman" w:hAnsi="Arial" w:cs="Arial"/>
          <w:sz w:val="24"/>
          <w:szCs w:val="24"/>
        </w:rPr>
        <w:t>квартирным домом, в соответствии со статьей 162 Жилищного кодекса РФ, правомер</w:t>
      </w:r>
      <w:r w:rsidR="0067194D" w:rsidRPr="0045467C">
        <w:rPr>
          <w:rFonts w:ascii="Arial" w:eastAsia="Times New Roman" w:hAnsi="Arial" w:cs="Arial"/>
          <w:sz w:val="24"/>
          <w:szCs w:val="24"/>
        </w:rPr>
        <w:softHyphen/>
        <w:t>ность утверждения условий этого договора и его заключения, правомерность заключения с управляющей организацией договора оказания услуг</w:t>
      </w:r>
      <w:proofErr w:type="gramEnd"/>
      <w:r w:rsidR="0067194D" w:rsidRPr="0045467C">
        <w:rPr>
          <w:rFonts w:ascii="Arial" w:eastAsia="Times New Roman" w:hAnsi="Arial" w:cs="Arial"/>
          <w:sz w:val="24"/>
          <w:szCs w:val="24"/>
        </w:rPr>
        <w:t xml:space="preserve"> и (или)</w:t>
      </w:r>
      <w:r w:rsidR="0067194D" w:rsidRPr="0045467C">
        <w:rPr>
          <w:rFonts w:ascii="Arial" w:eastAsia="Times New Roman" w:hAnsi="Arial" w:cs="Arial"/>
          <w:color w:val="FF0000"/>
          <w:sz w:val="24"/>
          <w:szCs w:val="24"/>
        </w:rPr>
        <w:t xml:space="preserve"> </w:t>
      </w:r>
      <w:r w:rsidR="0067194D" w:rsidRPr="0045467C">
        <w:rPr>
          <w:rFonts w:ascii="Arial" w:eastAsia="Times New Roman" w:hAnsi="Arial" w:cs="Arial"/>
          <w:sz w:val="24"/>
          <w:szCs w:val="24"/>
        </w:rPr>
        <w:t>выполнения работ по со</w:t>
      </w:r>
      <w:r w:rsidR="0067194D" w:rsidRPr="0045467C">
        <w:rPr>
          <w:rFonts w:ascii="Arial" w:eastAsia="Times New Roman" w:hAnsi="Arial" w:cs="Arial"/>
          <w:sz w:val="24"/>
          <w:szCs w:val="24"/>
        </w:rPr>
        <w:softHyphen/>
        <w:t>держанию и ремонту общего имущества в многоквартирно</w:t>
      </w:r>
      <w:r>
        <w:rPr>
          <w:rFonts w:ascii="Arial" w:eastAsia="Times New Roman" w:hAnsi="Arial" w:cs="Arial"/>
          <w:sz w:val="24"/>
          <w:szCs w:val="24"/>
        </w:rPr>
        <w:t>м доме, правомерность заклю</w:t>
      </w:r>
      <w:r w:rsidR="0067194D" w:rsidRPr="0045467C">
        <w:rPr>
          <w:rFonts w:ascii="Arial" w:eastAsia="Times New Roman" w:hAnsi="Arial" w:cs="Arial"/>
          <w:sz w:val="24"/>
          <w:szCs w:val="24"/>
        </w:rPr>
        <w:t>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7194D" w:rsidRPr="0045467C" w:rsidRDefault="00941D75" w:rsidP="00050C89">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составлять протоколы об административных правонарушениях, связанных с нару</w:t>
      </w:r>
      <w:r w:rsidR="0067194D" w:rsidRPr="0045467C">
        <w:rPr>
          <w:rFonts w:ascii="Arial" w:eastAsia="Times New Roman" w:hAnsi="Arial" w:cs="Arial"/>
          <w:sz w:val="24"/>
          <w:szCs w:val="24"/>
        </w:rPr>
        <w:softHyphen/>
        <w:t>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194D" w:rsidRPr="0045467C" w:rsidRDefault="00941D75" w:rsidP="00050C89">
      <w:pPr>
        <w:spacing w:after="0" w:line="240" w:lineRule="auto"/>
        <w:ind w:firstLine="360"/>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направлять в уполномоченные органы материалы, связанные с нарушениями обя</w:t>
      </w:r>
      <w:r w:rsidR="0067194D" w:rsidRPr="0045467C">
        <w:rPr>
          <w:rFonts w:ascii="Arial" w:eastAsia="Times New Roman" w:hAnsi="Arial" w:cs="Arial"/>
          <w:sz w:val="24"/>
          <w:szCs w:val="24"/>
        </w:rPr>
        <w:softHyphen/>
        <w:t>зательных требований, для решения вопросов о возбуждении уголовных дел по признакам преступлений</w:t>
      </w:r>
      <w:r w:rsidR="00170C25" w:rsidRPr="0045467C">
        <w:rPr>
          <w:rFonts w:ascii="Arial" w:eastAsia="Times New Roman" w:hAnsi="Arial" w:cs="Arial"/>
          <w:sz w:val="24"/>
          <w:szCs w:val="24"/>
        </w:rPr>
        <w:t>;</w:t>
      </w:r>
    </w:p>
    <w:p w:rsidR="00170C25" w:rsidRPr="0045467C" w:rsidRDefault="00941D75" w:rsidP="00050C89">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 </w:t>
      </w:r>
      <w:r w:rsidR="00170C25" w:rsidRPr="0045467C">
        <w:rPr>
          <w:rFonts w:ascii="Arial" w:eastAsia="Times New Roman" w:hAnsi="Arial" w:cs="Arial"/>
          <w:sz w:val="24"/>
          <w:szCs w:val="24"/>
        </w:rPr>
        <w:t>направлять в Службу государственного жилищного и строительного надзора Иркутской области материалы, связанные с нарушениями обязательных требований</w:t>
      </w:r>
      <w:r w:rsidR="00261638" w:rsidRPr="0045467C">
        <w:rPr>
          <w:rFonts w:ascii="Arial" w:eastAsia="Times New Roman" w:hAnsi="Arial" w:cs="Arial"/>
          <w:sz w:val="24"/>
          <w:szCs w:val="24"/>
        </w:rPr>
        <w:t>, принятие решений по которым относится к ее компетенции;</w:t>
      </w:r>
    </w:p>
    <w:p w:rsidR="0067194D" w:rsidRPr="0045467C" w:rsidRDefault="00050C89" w:rsidP="00050C89">
      <w:pPr>
        <w:spacing w:after="0" w:line="240" w:lineRule="auto"/>
        <w:ind w:firstLine="360"/>
        <w:rPr>
          <w:rFonts w:ascii="Arial" w:eastAsia="Times New Roman" w:hAnsi="Arial" w:cs="Arial"/>
          <w:color w:val="000000"/>
          <w:sz w:val="24"/>
          <w:szCs w:val="24"/>
        </w:rPr>
      </w:pPr>
      <w:r>
        <w:rPr>
          <w:rFonts w:ascii="Arial" w:eastAsia="Times New Roman" w:hAnsi="Arial" w:cs="Arial"/>
          <w:sz w:val="24"/>
          <w:szCs w:val="24"/>
        </w:rPr>
        <w:t xml:space="preserve">- </w:t>
      </w:r>
      <w:r w:rsidR="0067194D" w:rsidRPr="0045467C">
        <w:rPr>
          <w:rFonts w:ascii="Arial" w:eastAsia="Times New Roman" w:hAnsi="Arial" w:cs="Arial"/>
          <w:color w:val="000000"/>
          <w:sz w:val="24"/>
          <w:szCs w:val="24"/>
        </w:rPr>
        <w:t>обра</w:t>
      </w:r>
      <w:r w:rsidR="00261638" w:rsidRPr="0045467C">
        <w:rPr>
          <w:rFonts w:ascii="Arial" w:eastAsia="Times New Roman" w:hAnsi="Arial" w:cs="Arial"/>
          <w:color w:val="000000"/>
          <w:sz w:val="24"/>
          <w:szCs w:val="24"/>
        </w:rPr>
        <w:t xml:space="preserve">щаться </w:t>
      </w:r>
      <w:r>
        <w:rPr>
          <w:rFonts w:ascii="Arial" w:eastAsia="Times New Roman" w:hAnsi="Arial" w:cs="Arial"/>
          <w:color w:val="000000"/>
          <w:sz w:val="24"/>
          <w:szCs w:val="24"/>
        </w:rPr>
        <w:t>в суд с заяв</w:t>
      </w:r>
      <w:r w:rsidR="0067194D" w:rsidRPr="0045467C">
        <w:rPr>
          <w:rFonts w:ascii="Arial" w:eastAsia="Times New Roman" w:hAnsi="Arial" w:cs="Arial"/>
          <w:color w:val="000000"/>
          <w:sz w:val="24"/>
          <w:szCs w:val="24"/>
        </w:rPr>
        <w:t>лениями</w:t>
      </w:r>
      <w:r w:rsidR="00261638" w:rsidRPr="0045467C">
        <w:rPr>
          <w:rFonts w:ascii="Arial" w:eastAsia="Times New Roman" w:hAnsi="Arial" w:cs="Arial"/>
          <w:color w:val="000000"/>
          <w:sz w:val="24"/>
          <w:szCs w:val="24"/>
        </w:rPr>
        <w:t xml:space="preserve"> в з</w:t>
      </w:r>
      <w:r w:rsidR="00C7264F" w:rsidRPr="0045467C">
        <w:rPr>
          <w:rFonts w:ascii="Arial" w:eastAsia="Times New Roman" w:hAnsi="Arial" w:cs="Arial"/>
          <w:color w:val="000000"/>
          <w:sz w:val="24"/>
          <w:szCs w:val="24"/>
        </w:rPr>
        <w:t>ащиту прав и законных интересов неопределенного круга лиц в случае выявления нарушения обязательных требований.</w:t>
      </w:r>
    </w:p>
    <w:p w:rsidR="0067194D" w:rsidRPr="00050C89" w:rsidRDefault="0067194D" w:rsidP="00050C89">
      <w:pPr>
        <w:spacing w:after="0" w:line="240" w:lineRule="auto"/>
        <w:ind w:firstLine="426"/>
        <w:rPr>
          <w:rFonts w:ascii="Arial" w:eastAsia="Times New Roman" w:hAnsi="Arial" w:cs="Arial"/>
          <w:sz w:val="24"/>
          <w:szCs w:val="24"/>
        </w:rPr>
      </w:pPr>
      <w:r w:rsidRPr="0045467C">
        <w:rPr>
          <w:rFonts w:ascii="Arial" w:eastAsia="Times New Roman" w:hAnsi="Arial" w:cs="Arial"/>
          <w:color w:val="000000"/>
          <w:sz w:val="24"/>
          <w:szCs w:val="24"/>
        </w:rPr>
        <w:t xml:space="preserve">5.2. </w:t>
      </w:r>
      <w:r w:rsidRPr="00050C89">
        <w:rPr>
          <w:rFonts w:ascii="Arial" w:eastAsia="Times New Roman" w:hAnsi="Arial" w:cs="Arial"/>
          <w:color w:val="000000"/>
          <w:sz w:val="24"/>
          <w:szCs w:val="24"/>
        </w:rPr>
        <w:t xml:space="preserve">При осуществлении мероприятий по муниципальному жилищному контролю на территории </w:t>
      </w:r>
      <w:r w:rsidR="00C7264F" w:rsidRPr="00050C89">
        <w:rPr>
          <w:rFonts w:ascii="Arial" w:eastAsia="Times New Roman" w:hAnsi="Arial" w:cs="Arial"/>
          <w:color w:val="000000"/>
          <w:sz w:val="24"/>
          <w:szCs w:val="24"/>
        </w:rPr>
        <w:t>Мирнинского муниципального образования</w:t>
      </w:r>
      <w:r w:rsidRPr="00050C89">
        <w:rPr>
          <w:rFonts w:ascii="Arial" w:eastAsia="Times New Roman" w:hAnsi="Arial" w:cs="Arial"/>
          <w:color w:val="000000"/>
          <w:sz w:val="24"/>
          <w:szCs w:val="24"/>
        </w:rPr>
        <w:t xml:space="preserve"> должностные </w:t>
      </w:r>
      <w:r w:rsidR="00C7264F" w:rsidRPr="00050C89">
        <w:rPr>
          <w:rFonts w:ascii="Arial" w:eastAsia="Times New Roman" w:hAnsi="Arial" w:cs="Arial"/>
          <w:color w:val="000000"/>
          <w:sz w:val="24"/>
          <w:szCs w:val="24"/>
        </w:rPr>
        <w:t xml:space="preserve">лица </w:t>
      </w:r>
      <w:r w:rsidRPr="00050C89">
        <w:rPr>
          <w:rFonts w:ascii="Arial" w:eastAsia="Times New Roman" w:hAnsi="Arial" w:cs="Arial"/>
          <w:color w:val="000000"/>
          <w:sz w:val="24"/>
          <w:szCs w:val="24"/>
        </w:rPr>
        <w:t xml:space="preserve">администрации </w:t>
      </w:r>
      <w:r w:rsidR="00C7264F" w:rsidRPr="00050C89">
        <w:rPr>
          <w:rFonts w:ascii="Arial" w:eastAsia="Times New Roman" w:hAnsi="Arial" w:cs="Arial"/>
          <w:color w:val="000000"/>
          <w:sz w:val="24"/>
          <w:szCs w:val="24"/>
        </w:rPr>
        <w:t xml:space="preserve">Мирнинского муниципального образования </w:t>
      </w:r>
      <w:r w:rsidRPr="00050C89">
        <w:rPr>
          <w:rFonts w:ascii="Arial" w:eastAsia="Times New Roman" w:hAnsi="Arial" w:cs="Arial"/>
          <w:color w:val="000000"/>
          <w:sz w:val="24"/>
          <w:szCs w:val="24"/>
        </w:rPr>
        <w:t>обязаны:</w:t>
      </w:r>
    </w:p>
    <w:p w:rsidR="0067194D" w:rsidRPr="0045467C" w:rsidRDefault="007B66D6" w:rsidP="007B66D6">
      <w:pPr>
        <w:spacing w:after="0" w:line="240" w:lineRule="auto"/>
        <w:ind w:firstLine="708"/>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своевременно и в полной мере исполнять предос</w:t>
      </w:r>
      <w:r w:rsidR="00050C89">
        <w:rPr>
          <w:rFonts w:ascii="Arial" w:eastAsia="Times New Roman" w:hAnsi="Arial" w:cs="Arial"/>
          <w:color w:val="000000"/>
          <w:sz w:val="24"/>
          <w:szCs w:val="24"/>
        </w:rPr>
        <w:t>тавленные в соответствии с зако</w:t>
      </w:r>
      <w:r w:rsidR="0067194D" w:rsidRPr="0045467C">
        <w:rPr>
          <w:rFonts w:ascii="Arial" w:eastAsia="Times New Roman" w:hAnsi="Arial" w:cs="Arial"/>
          <w:color w:val="000000"/>
          <w:sz w:val="24"/>
          <w:szCs w:val="24"/>
        </w:rPr>
        <w:t>нодательством Российской Федерации полномочия по предупреждению, выявлению и пресечению нарушений обязательных требований</w:t>
      </w:r>
      <w:r w:rsidRPr="0045467C">
        <w:rPr>
          <w:rFonts w:ascii="Arial" w:eastAsia="Times New Roman" w:hAnsi="Arial" w:cs="Arial"/>
          <w:color w:val="000000"/>
          <w:sz w:val="24"/>
          <w:szCs w:val="24"/>
        </w:rPr>
        <w:t xml:space="preserve"> и требований, установленных муниципальными правовыми актами</w:t>
      </w:r>
      <w:r w:rsidR="0067194D" w:rsidRPr="0045467C">
        <w:rPr>
          <w:rFonts w:ascii="Arial" w:eastAsia="Times New Roman" w:hAnsi="Arial" w:cs="Arial"/>
          <w:color w:val="000000"/>
          <w:sz w:val="24"/>
          <w:szCs w:val="24"/>
        </w:rPr>
        <w:t>;</w:t>
      </w:r>
    </w:p>
    <w:p w:rsidR="0067194D" w:rsidRPr="0045467C" w:rsidRDefault="007B66D6" w:rsidP="007B66D6">
      <w:pPr>
        <w:spacing w:after="0" w:line="240" w:lineRule="auto"/>
        <w:ind w:firstLine="360"/>
        <w:jc w:val="both"/>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соблюдать законодательство Российской Федерации, права и законные интересы юридического лица, индивидуального предпринимателя</w:t>
      </w:r>
      <w:r w:rsidR="00050C89">
        <w:rPr>
          <w:rFonts w:ascii="Arial" w:eastAsia="Times New Roman" w:hAnsi="Arial" w:cs="Arial"/>
          <w:color w:val="000000"/>
          <w:sz w:val="24"/>
          <w:szCs w:val="24"/>
        </w:rPr>
        <w:t xml:space="preserve"> и гражданина, в отношении кото</w:t>
      </w:r>
      <w:r w:rsidR="0067194D" w:rsidRPr="0045467C">
        <w:rPr>
          <w:rFonts w:ascii="Arial" w:eastAsia="Times New Roman" w:hAnsi="Arial" w:cs="Arial"/>
          <w:color w:val="000000"/>
          <w:sz w:val="24"/>
          <w:szCs w:val="24"/>
        </w:rPr>
        <w:t>рых проводится проверка;</w:t>
      </w:r>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 xml:space="preserve">проводить проверку на основании распоряжения администрации </w:t>
      </w:r>
      <w:r w:rsidR="007B66D6"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xml:space="preserve"> о ее проведении в соответствии с е</w:t>
      </w:r>
      <w:r>
        <w:rPr>
          <w:rFonts w:ascii="Arial" w:eastAsia="Times New Roman" w:hAnsi="Arial" w:cs="Arial"/>
          <w:color w:val="000000"/>
          <w:sz w:val="24"/>
          <w:szCs w:val="24"/>
        </w:rPr>
        <w:t>е назначением, только при предъ</w:t>
      </w:r>
      <w:r w:rsidR="0067194D" w:rsidRPr="0045467C">
        <w:rPr>
          <w:rFonts w:ascii="Arial" w:eastAsia="Times New Roman" w:hAnsi="Arial" w:cs="Arial"/>
          <w:color w:val="000000"/>
          <w:sz w:val="24"/>
          <w:szCs w:val="24"/>
        </w:rPr>
        <w:t>явлении служебных удостоверений;</w:t>
      </w:r>
    </w:p>
    <w:p w:rsidR="00DC02AB" w:rsidRPr="0045467C" w:rsidRDefault="00DC02AB" w:rsidP="007B66D6">
      <w:pPr>
        <w:spacing w:after="0" w:line="240" w:lineRule="auto"/>
        <w:ind w:firstLine="360"/>
        <w:jc w:val="both"/>
        <w:rPr>
          <w:rFonts w:ascii="Arial" w:eastAsia="Times New Roman" w:hAnsi="Arial" w:cs="Arial"/>
          <w:color w:val="000000"/>
          <w:sz w:val="24"/>
          <w:szCs w:val="24"/>
        </w:rPr>
      </w:pPr>
      <w:proofErr w:type="gramStart"/>
      <w:r w:rsidRPr="0045467C">
        <w:rPr>
          <w:rFonts w:ascii="Arial" w:eastAsia="Times New Roman" w:hAnsi="Arial" w:cs="Arial"/>
          <w:color w:val="000000"/>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45467C">
        <w:rPr>
          <w:rFonts w:ascii="Arial" w:eastAsia="Times New Roman" w:hAnsi="Arial" w:cs="Arial"/>
          <w:color w:val="000000"/>
          <w:sz w:val="24"/>
          <w:szCs w:val="24"/>
        </w:rPr>
        <w:lastRenderedPageBreak/>
        <w:t>приказа (распоряжения) руковод</w:t>
      </w:r>
      <w:r w:rsidR="00050C89">
        <w:rPr>
          <w:rFonts w:ascii="Arial" w:eastAsia="Times New Roman" w:hAnsi="Arial" w:cs="Arial"/>
          <w:color w:val="000000"/>
          <w:sz w:val="24"/>
          <w:szCs w:val="24"/>
        </w:rPr>
        <w:t>ителя (заместителя руководителя)</w:t>
      </w:r>
      <w:r w:rsidRPr="0045467C">
        <w:rPr>
          <w:rFonts w:ascii="Arial" w:eastAsia="Times New Roman" w:hAnsi="Arial" w:cs="Arial"/>
          <w:color w:val="000000"/>
          <w:sz w:val="24"/>
          <w:szCs w:val="24"/>
        </w:rPr>
        <w:t xml:space="preserve"> органа му</w:t>
      </w:r>
      <w:r w:rsidR="00050C89">
        <w:rPr>
          <w:rFonts w:ascii="Arial" w:eastAsia="Times New Roman" w:hAnsi="Arial" w:cs="Arial"/>
          <w:color w:val="000000"/>
          <w:sz w:val="24"/>
          <w:szCs w:val="24"/>
        </w:rPr>
        <w:t>ниципального жилищного контроля</w:t>
      </w:r>
      <w:r w:rsidRPr="0045467C">
        <w:rPr>
          <w:rFonts w:ascii="Arial" w:eastAsia="Times New Roman" w:hAnsi="Arial" w:cs="Arial"/>
          <w:color w:val="000000"/>
          <w:sz w:val="24"/>
          <w:szCs w:val="24"/>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8E" w:rsidRPr="0045467C">
        <w:rPr>
          <w:rFonts w:ascii="Arial" w:eastAsia="Times New Roman" w:hAnsi="Arial" w:cs="Arial"/>
          <w:color w:val="000000"/>
          <w:sz w:val="24"/>
          <w:szCs w:val="24"/>
        </w:rPr>
        <w:t>, копии документа о согласовании проведения проверки;</w:t>
      </w:r>
      <w:proofErr w:type="gramEnd"/>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не препятствовать руководителю, иному должностному лицу или уполномочен</w:t>
      </w:r>
      <w:r w:rsidR="0067194D" w:rsidRPr="0045467C">
        <w:rPr>
          <w:rFonts w:ascii="Arial" w:eastAsia="Times New Roman" w:hAnsi="Arial" w:cs="Arial"/>
          <w:color w:val="000000"/>
          <w:sz w:val="24"/>
          <w:szCs w:val="24"/>
        </w:rPr>
        <w:softHyphen/>
        <w:t>ному представителю юридического лица, индивидуал</w:t>
      </w:r>
      <w:r>
        <w:rPr>
          <w:rFonts w:ascii="Arial" w:eastAsia="Times New Roman" w:hAnsi="Arial" w:cs="Arial"/>
          <w:color w:val="000000"/>
          <w:sz w:val="24"/>
          <w:szCs w:val="24"/>
        </w:rPr>
        <w:t>ьному предпринимателю, его упол</w:t>
      </w:r>
      <w:r w:rsidR="0067194D" w:rsidRPr="0045467C">
        <w:rPr>
          <w:rFonts w:ascii="Arial" w:eastAsia="Times New Roman" w:hAnsi="Arial" w:cs="Arial"/>
          <w:color w:val="000000"/>
          <w:sz w:val="24"/>
          <w:szCs w:val="24"/>
        </w:rPr>
        <w:t>номоченному представителю присутствовать при пров</w:t>
      </w:r>
      <w:r>
        <w:rPr>
          <w:rFonts w:ascii="Arial" w:eastAsia="Times New Roman" w:hAnsi="Arial" w:cs="Arial"/>
          <w:color w:val="000000"/>
          <w:sz w:val="24"/>
          <w:szCs w:val="24"/>
        </w:rPr>
        <w:t>едении проверки и давать разъяс</w:t>
      </w:r>
      <w:r w:rsidR="0067194D" w:rsidRPr="0045467C">
        <w:rPr>
          <w:rFonts w:ascii="Arial" w:eastAsia="Times New Roman" w:hAnsi="Arial" w:cs="Arial"/>
          <w:color w:val="000000"/>
          <w:sz w:val="24"/>
          <w:szCs w:val="24"/>
        </w:rPr>
        <w:t>нения по вопросам, относящимся к предмету проверки;</w:t>
      </w:r>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предоставлять руководителю, иному должностному лицу или уполномоченному представителю юридического лица, индивидуальном</w:t>
      </w:r>
      <w:r>
        <w:rPr>
          <w:rFonts w:ascii="Arial" w:eastAsia="Times New Roman" w:hAnsi="Arial" w:cs="Arial"/>
          <w:color w:val="000000"/>
          <w:sz w:val="24"/>
          <w:szCs w:val="24"/>
        </w:rPr>
        <w:t>у предпринимателю, его уполномо</w:t>
      </w:r>
      <w:r w:rsidR="0067194D" w:rsidRPr="0045467C">
        <w:rPr>
          <w:rFonts w:ascii="Arial" w:eastAsia="Times New Roman" w:hAnsi="Arial" w:cs="Arial"/>
          <w:color w:val="000000"/>
          <w:sz w:val="24"/>
          <w:szCs w:val="24"/>
        </w:rPr>
        <w:t>ченному представителю, присутствующим при проведении проверки, информацию и до</w:t>
      </w:r>
      <w:r w:rsidR="0067194D" w:rsidRPr="0045467C">
        <w:rPr>
          <w:rFonts w:ascii="Arial" w:eastAsia="Times New Roman" w:hAnsi="Arial" w:cs="Arial"/>
          <w:color w:val="000000"/>
          <w:sz w:val="24"/>
          <w:szCs w:val="24"/>
        </w:rPr>
        <w:softHyphen/>
        <w:t>кументы, относящиеся к предмету проверки;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знакомить руководителя, иного должностного лица или уполномоченного пред</w:t>
      </w:r>
      <w:r w:rsidR="0067194D" w:rsidRPr="0045467C">
        <w:rPr>
          <w:rFonts w:ascii="Arial" w:eastAsia="Times New Roman" w:hAnsi="Arial" w:cs="Arial"/>
          <w:color w:val="000000"/>
          <w:sz w:val="24"/>
          <w:szCs w:val="24"/>
        </w:rPr>
        <w:softHyphen/>
        <w:t>ставителя юридического лица, индивидуального предпринимателя, его уполномоченного представителя с результатами проверки;</w:t>
      </w:r>
    </w:p>
    <w:p w:rsidR="00420E22" w:rsidRPr="0045467C" w:rsidRDefault="00050C89" w:rsidP="00DC02AB">
      <w:pPr>
        <w:spacing w:after="0" w:line="240" w:lineRule="auto"/>
        <w:ind w:firstLine="36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 </w:t>
      </w:r>
      <w:r w:rsidR="00420E22" w:rsidRPr="0045467C">
        <w:rPr>
          <w:rFonts w:ascii="Arial" w:eastAsia="Times New Roman" w:hAnsi="Arial" w:cs="Arial"/>
          <w:color w:val="000000"/>
          <w:sz w:val="24"/>
          <w:szCs w:val="24"/>
        </w:rPr>
        <w:t>учитывать при определении мер, принимаемых по фактам выявленных нарушений, соответствие</w:t>
      </w:r>
      <w:r w:rsidR="001B5798" w:rsidRPr="0045467C">
        <w:rPr>
          <w:rFonts w:ascii="Arial" w:eastAsia="Times New Roman" w:hAnsi="Arial" w:cs="Arial"/>
          <w:color w:val="000000"/>
          <w:sz w:val="24"/>
          <w:szCs w:val="24"/>
        </w:rPr>
        <w:t xml:space="preserve"> указанных мер тяжести нарушений, их потенциальной опасности для жизни, здоровья людей, для животных, растений, окружающей среды</w:t>
      </w:r>
      <w:r>
        <w:rPr>
          <w:rFonts w:ascii="Arial" w:eastAsia="Times New Roman" w:hAnsi="Arial" w:cs="Arial"/>
          <w:color w:val="000000"/>
          <w:sz w:val="24"/>
          <w:szCs w:val="24"/>
        </w:rPr>
        <w:t>, объектов культурного наследия</w:t>
      </w:r>
      <w:r w:rsidR="001B5798" w:rsidRPr="0045467C">
        <w:rPr>
          <w:rFonts w:ascii="Arial" w:eastAsia="Times New Roman" w:hAnsi="Arial" w:cs="Arial"/>
          <w:color w:val="000000"/>
          <w:sz w:val="24"/>
          <w:szCs w:val="24"/>
        </w:rPr>
        <w:t xml:space="preserve"> (памятников истории и культуры) народов Российской федерации</w:t>
      </w:r>
      <w:r w:rsidR="000555DA" w:rsidRPr="0045467C">
        <w:rPr>
          <w:rFonts w:ascii="Arial" w:eastAsia="Times New Roman" w:hAnsi="Arial" w:cs="Arial"/>
          <w:color w:val="000000"/>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000555DA" w:rsidRPr="0045467C">
        <w:rPr>
          <w:rFonts w:ascii="Arial" w:eastAsia="Times New Roman" w:hAnsi="Arial" w:cs="Arial"/>
          <w:color w:val="000000"/>
          <w:sz w:val="24"/>
          <w:szCs w:val="24"/>
        </w:rPr>
        <w:t xml:space="preserve"> предпринимателей, юридических лиц, физических лиц;</w:t>
      </w:r>
    </w:p>
    <w:p w:rsidR="00EF0B60" w:rsidRPr="0045467C" w:rsidRDefault="00050C89" w:rsidP="00EF0B60">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00EF0B60" w:rsidRPr="0045467C">
        <w:rPr>
          <w:rFonts w:ascii="Arial" w:eastAsia="Times New Roman" w:hAnsi="Arial" w:cs="Arial"/>
          <w:sz w:val="24"/>
          <w:szCs w:val="24"/>
        </w:rPr>
        <w:t xml:space="preserve">выдавать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и т.п., а также других мероприятий, предусмотренных федеральными законами; </w:t>
      </w:r>
    </w:p>
    <w:p w:rsidR="00EF0B60" w:rsidRPr="0045467C" w:rsidRDefault="00050C89" w:rsidP="00EF0B6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F0B60" w:rsidRPr="0045467C">
        <w:rPr>
          <w:rFonts w:ascii="Arial" w:eastAsia="Times New Roman" w:hAnsi="Arial" w:cs="Arial"/>
          <w:sz w:val="24"/>
          <w:szCs w:val="24"/>
        </w:rPr>
        <w:t>принимать меры по контролю по устранению выявленных нарушений, их предупреждению, предотвращению возможного причинения вреда жизни, здоровью граждан, вреда животным, растениям и т.п., а также меры по привлечению лиц, допустивших выявленные нарушения, к ответственности;</w:t>
      </w:r>
    </w:p>
    <w:p w:rsidR="000555DA" w:rsidRPr="0045467C" w:rsidRDefault="00050C89" w:rsidP="00DC02AB">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00E90B73" w:rsidRPr="0045467C">
        <w:rPr>
          <w:rFonts w:ascii="Arial" w:eastAsia="Times New Roman" w:hAnsi="Arial" w:cs="Arial"/>
          <w:sz w:val="24"/>
          <w:szCs w:val="24"/>
        </w:rPr>
        <w:t>В</w:t>
      </w:r>
      <w:r w:rsidR="00EF0B60" w:rsidRPr="0045467C">
        <w:rPr>
          <w:rFonts w:ascii="Arial" w:hAnsi="Arial" w:cs="Arial"/>
          <w:sz w:val="24"/>
          <w:szCs w:val="24"/>
          <w:shd w:val="clear" w:color="auto" w:fill="FFFFFF"/>
        </w:rPr>
        <w:t xml:space="preserve"> случае</w:t>
      </w:r>
      <w:proofErr w:type="gramStart"/>
      <w:r w:rsidR="00EF0B60" w:rsidRPr="0045467C">
        <w:rPr>
          <w:rFonts w:ascii="Arial" w:hAnsi="Arial" w:cs="Arial"/>
          <w:sz w:val="24"/>
          <w:szCs w:val="24"/>
          <w:shd w:val="clear" w:color="auto" w:fill="FFFFFF"/>
        </w:rPr>
        <w:t>,</w:t>
      </w:r>
      <w:proofErr w:type="gramEnd"/>
      <w:r w:rsidR="00EF0B60" w:rsidRPr="0045467C">
        <w:rPr>
          <w:rFonts w:ascii="Arial" w:hAnsi="Arial" w:cs="Arial"/>
          <w:sz w:val="24"/>
          <w:szCs w:val="24"/>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EF0B60" w:rsidRPr="0045467C">
        <w:rPr>
          <w:rFonts w:ascii="Arial" w:hAnsi="Arial" w:cs="Arial"/>
          <w:sz w:val="24"/>
          <w:szCs w:val="24"/>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EF0B60" w:rsidRPr="0045467C">
        <w:rPr>
          <w:rFonts w:ascii="Arial" w:hAnsi="Arial" w:cs="Arial"/>
          <w:sz w:val="24"/>
          <w:szCs w:val="24"/>
          <w:shd w:val="clear" w:color="auto" w:fill="FFFFFF"/>
        </w:rPr>
        <w:t xml:space="preserve"> </w:t>
      </w:r>
      <w:proofErr w:type="gramStart"/>
      <w:r w:rsidR="00EF0B60" w:rsidRPr="0045467C">
        <w:rPr>
          <w:rFonts w:ascii="Arial" w:hAnsi="Arial" w:cs="Arial"/>
          <w:sz w:val="24"/>
          <w:szCs w:val="24"/>
          <w:shd w:val="clear" w:color="auto" w:fill="FFFFFF"/>
        </w:rPr>
        <w:t xml:space="preserve">меры по недопущению причинения вреда или прекращению его причинения вплоть до </w:t>
      </w:r>
      <w:r w:rsidR="00EF0B60" w:rsidRPr="0045467C">
        <w:rPr>
          <w:rFonts w:ascii="Arial" w:hAnsi="Arial" w:cs="Arial"/>
          <w:sz w:val="24"/>
          <w:szCs w:val="24"/>
          <w:shd w:val="clear" w:color="auto" w:fill="FFFFFF"/>
        </w:rPr>
        <w:lastRenderedPageBreak/>
        <w:t>временного запрета деятельности юридического лица, его филиала, представительства, структурного подразделения, индивидуального предприни</w:t>
      </w:r>
      <w:r>
        <w:rPr>
          <w:rFonts w:ascii="Arial" w:hAnsi="Arial" w:cs="Arial"/>
          <w:sz w:val="24"/>
          <w:szCs w:val="24"/>
          <w:shd w:val="clear" w:color="auto" w:fill="FFFFFF"/>
        </w:rPr>
        <w:t xml:space="preserve">мателя в порядке, установленном </w:t>
      </w:r>
      <w:hyperlink r:id="rId9" w:anchor="dst563" w:history="1">
        <w:r w:rsidR="00EF0B60" w:rsidRPr="00050C89">
          <w:rPr>
            <w:rStyle w:val="a4"/>
            <w:rFonts w:ascii="Arial" w:hAnsi="Arial" w:cs="Arial"/>
            <w:color w:val="auto"/>
            <w:sz w:val="24"/>
            <w:szCs w:val="24"/>
            <w:u w:val="none"/>
            <w:shd w:val="clear" w:color="auto" w:fill="FFFFFF"/>
          </w:rPr>
          <w:t>Кодексом</w:t>
        </w:r>
      </w:hyperlink>
      <w:r>
        <w:rPr>
          <w:rFonts w:ascii="Arial" w:hAnsi="Arial" w:cs="Arial"/>
          <w:sz w:val="24"/>
          <w:szCs w:val="24"/>
          <w:shd w:val="clear" w:color="auto" w:fill="FFFFFF"/>
        </w:rPr>
        <w:t xml:space="preserve"> </w:t>
      </w:r>
      <w:r w:rsidR="00EF0B60" w:rsidRPr="0045467C">
        <w:rPr>
          <w:rFonts w:ascii="Arial" w:hAnsi="Arial" w:cs="Arial"/>
          <w:sz w:val="24"/>
          <w:szCs w:val="24"/>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00EF0B60" w:rsidRPr="0045467C">
        <w:rPr>
          <w:rFonts w:ascii="Arial" w:hAnsi="Arial" w:cs="Arial"/>
          <w:sz w:val="24"/>
          <w:szCs w:val="24"/>
          <w:shd w:val="clear" w:color="auto" w:fill="FFFFFF"/>
        </w:rPr>
        <w:t xml:space="preserve"> способом информацию о наличии угрозы причинения вреда и способах его предотвращения;</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w:t>
      </w:r>
      <w:r w:rsidR="0067194D" w:rsidRPr="0045467C">
        <w:rPr>
          <w:rFonts w:ascii="Arial" w:eastAsia="Times New Roman" w:hAnsi="Arial" w:cs="Arial"/>
          <w:color w:val="000000"/>
          <w:sz w:val="24"/>
          <w:szCs w:val="24"/>
        </w:rPr>
        <w:softHyphen/>
        <w:t>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соблюдать сроки проведения проверки, установленные действующим законода</w:t>
      </w:r>
      <w:r w:rsidR="0067194D" w:rsidRPr="0045467C">
        <w:rPr>
          <w:rFonts w:ascii="Arial" w:eastAsia="Times New Roman" w:hAnsi="Arial" w:cs="Arial"/>
          <w:color w:val="000000"/>
          <w:sz w:val="24"/>
          <w:szCs w:val="24"/>
        </w:rPr>
        <w:softHyphen/>
        <w:t>тельством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не требовать от юридического лица, индивидуального предпринимателя докумен</w:t>
      </w:r>
      <w:r w:rsidR="0067194D" w:rsidRPr="0045467C">
        <w:rPr>
          <w:rFonts w:ascii="Arial" w:eastAsia="Times New Roman" w:hAnsi="Arial" w:cs="Arial"/>
          <w:color w:val="000000"/>
          <w:sz w:val="24"/>
          <w:szCs w:val="24"/>
        </w:rPr>
        <w:softHyphen/>
        <w:t>ты и иные сведения, представление которых не предусмотрено действующим законода</w:t>
      </w:r>
      <w:r w:rsidR="0067194D" w:rsidRPr="0045467C">
        <w:rPr>
          <w:rFonts w:ascii="Arial" w:eastAsia="Times New Roman" w:hAnsi="Arial" w:cs="Arial"/>
          <w:color w:val="000000"/>
          <w:sz w:val="24"/>
          <w:szCs w:val="24"/>
        </w:rPr>
        <w:softHyphen/>
        <w:t>тельством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перед началом проведения выездной проверки по просьбе руководителя, иного должностного лица или уполномоченного представит</w:t>
      </w:r>
      <w:r>
        <w:rPr>
          <w:rFonts w:ascii="Arial" w:eastAsia="Times New Roman" w:hAnsi="Arial" w:cs="Arial"/>
          <w:color w:val="000000"/>
          <w:sz w:val="24"/>
          <w:szCs w:val="24"/>
        </w:rPr>
        <w:t>еля юридического лица, индивиду</w:t>
      </w:r>
      <w:r w:rsidR="0067194D" w:rsidRPr="0045467C">
        <w:rPr>
          <w:rFonts w:ascii="Arial" w:eastAsia="Times New Roman" w:hAnsi="Arial" w:cs="Arial"/>
          <w:color w:val="000000"/>
          <w:sz w:val="24"/>
          <w:szCs w:val="24"/>
        </w:rPr>
        <w:t>ального предпринимателя, его уполномоченного предс</w:t>
      </w:r>
      <w:r>
        <w:rPr>
          <w:rFonts w:ascii="Arial" w:eastAsia="Times New Roman" w:hAnsi="Arial" w:cs="Arial"/>
          <w:color w:val="000000"/>
          <w:sz w:val="24"/>
          <w:szCs w:val="24"/>
        </w:rPr>
        <w:t>тавителя ознакомить их с положе</w:t>
      </w:r>
      <w:r w:rsidR="0067194D" w:rsidRPr="0045467C">
        <w:rPr>
          <w:rFonts w:ascii="Arial" w:eastAsia="Times New Roman" w:hAnsi="Arial" w:cs="Arial"/>
          <w:color w:val="000000"/>
          <w:sz w:val="24"/>
          <w:szCs w:val="24"/>
        </w:rPr>
        <w:t>ниями административного регламента, в соответствии с которым проводится проверка;</w:t>
      </w:r>
    </w:p>
    <w:p w:rsidR="00DC02AB" w:rsidRPr="005F7D2B" w:rsidRDefault="00050C89" w:rsidP="005F7D2B">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осуществлять запись о проведенной проверке в журнале учета проверок.</w:t>
      </w:r>
    </w:p>
    <w:p w:rsidR="0067194D" w:rsidRPr="00050C89" w:rsidRDefault="0067194D" w:rsidP="005F7D2B">
      <w:pPr>
        <w:spacing w:after="0" w:line="240" w:lineRule="auto"/>
        <w:ind w:firstLine="426"/>
        <w:rPr>
          <w:rFonts w:ascii="Arial" w:eastAsia="Times New Roman" w:hAnsi="Arial" w:cs="Arial"/>
          <w:sz w:val="24"/>
          <w:szCs w:val="24"/>
        </w:rPr>
      </w:pPr>
      <w:r w:rsidRPr="00050C89">
        <w:rPr>
          <w:rFonts w:ascii="Arial" w:eastAsia="Times New Roman" w:hAnsi="Arial" w:cs="Arial"/>
          <w:sz w:val="24"/>
          <w:szCs w:val="24"/>
        </w:rPr>
        <w:t xml:space="preserve">5.3. При проведении проверок должностные лица администрации </w:t>
      </w:r>
      <w:r w:rsidR="00EF0B60" w:rsidRPr="00050C89">
        <w:rPr>
          <w:rFonts w:ascii="Arial" w:eastAsia="Times New Roman" w:hAnsi="Arial" w:cs="Arial"/>
          <w:sz w:val="24"/>
          <w:szCs w:val="24"/>
        </w:rPr>
        <w:t>Мирнинского муниципального образования</w:t>
      </w:r>
      <w:r w:rsidRPr="00050C89">
        <w:rPr>
          <w:rFonts w:ascii="Arial" w:eastAsia="Times New Roman" w:hAnsi="Arial" w:cs="Arial"/>
          <w:sz w:val="24"/>
          <w:szCs w:val="24"/>
        </w:rPr>
        <w:t xml:space="preserve"> не вправе:</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w:t>
      </w:r>
      <w:r w:rsidR="0067194D" w:rsidRPr="0045467C">
        <w:rPr>
          <w:rFonts w:ascii="Arial" w:eastAsia="Times New Roman" w:hAnsi="Arial" w:cs="Arial"/>
          <w:sz w:val="24"/>
          <w:szCs w:val="24"/>
        </w:rPr>
        <w:softHyphen/>
        <w:t>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w:t>
      </w:r>
      <w:r w:rsidR="0067194D" w:rsidRPr="0045467C">
        <w:rPr>
          <w:rFonts w:ascii="Arial" w:eastAsia="Times New Roman" w:hAnsi="Arial" w:cs="Arial"/>
          <w:sz w:val="24"/>
          <w:szCs w:val="24"/>
        </w:rPr>
        <w:softHyphen/>
        <w:t>смотренному действующим законодательством РФ;</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требовать представления документов, информации, если они не являются объек</w:t>
      </w:r>
      <w:r w:rsidR="0067194D" w:rsidRPr="0045467C">
        <w:rPr>
          <w:rFonts w:ascii="Arial" w:eastAsia="Times New Roman" w:hAnsi="Arial" w:cs="Arial"/>
          <w:sz w:val="24"/>
          <w:szCs w:val="24"/>
        </w:rPr>
        <w:softHyphen/>
        <w:t>тами проверки или не относятся к предмету проверки, а также изымать оригиналы таких документов;</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w:t>
      </w:r>
      <w:r w:rsidR="0067194D" w:rsidRPr="0045467C">
        <w:rPr>
          <w:rFonts w:ascii="Arial" w:eastAsia="Times New Roman" w:hAnsi="Arial" w:cs="Arial"/>
          <w:sz w:val="24"/>
          <w:szCs w:val="24"/>
        </w:rPr>
        <w:softHyphen/>
        <w:t>рации;</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превышать установленные сроки проведения проверки;</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2EAA" w:rsidRPr="005F7D2B" w:rsidRDefault="00117508" w:rsidP="0037093B">
      <w:pPr>
        <w:spacing w:after="0" w:line="240" w:lineRule="auto"/>
        <w:ind w:firstLine="567"/>
        <w:rPr>
          <w:rFonts w:ascii="Arial" w:eastAsia="Times New Roman" w:hAnsi="Arial" w:cs="Arial"/>
          <w:color w:val="000000"/>
          <w:sz w:val="24"/>
          <w:szCs w:val="24"/>
        </w:rPr>
      </w:pPr>
      <w:r>
        <w:rPr>
          <w:rFonts w:ascii="Arial" w:eastAsia="Times New Roman" w:hAnsi="Arial" w:cs="Arial"/>
          <w:color w:val="000000"/>
          <w:sz w:val="24"/>
          <w:szCs w:val="24"/>
        </w:rPr>
        <w:t>6.Права и обязанности лиц, в отношении которых осуществляются мероприятия по муниципальному жилищному контролю.</w:t>
      </w:r>
    </w:p>
    <w:p w:rsidR="0067194D" w:rsidRPr="00117508" w:rsidRDefault="0067194D" w:rsidP="00117508">
      <w:pPr>
        <w:spacing w:after="0" w:line="240" w:lineRule="auto"/>
        <w:ind w:firstLine="567"/>
        <w:rPr>
          <w:rFonts w:ascii="Arial" w:eastAsia="Times New Roman" w:hAnsi="Arial" w:cs="Arial"/>
          <w:sz w:val="24"/>
          <w:szCs w:val="24"/>
        </w:rPr>
      </w:pPr>
      <w:r w:rsidRPr="00117508">
        <w:rPr>
          <w:rFonts w:ascii="Arial" w:eastAsia="Times New Roman" w:hAnsi="Arial" w:cs="Arial"/>
          <w:color w:val="000000"/>
          <w:sz w:val="24"/>
          <w:szCs w:val="24"/>
        </w:rPr>
        <w:t xml:space="preserve">6.1. </w:t>
      </w:r>
      <w:r w:rsidR="007F2EAA" w:rsidRPr="00117508">
        <w:rPr>
          <w:rFonts w:ascii="Arial" w:eastAsia="Times New Roman" w:hAnsi="Arial" w:cs="Arial"/>
          <w:color w:val="000000"/>
          <w:sz w:val="24"/>
          <w:szCs w:val="24"/>
        </w:rPr>
        <w:t>Юридические лица и индивидуальные предприниматели, физические лица имею</w:t>
      </w:r>
      <w:r w:rsidR="00117508">
        <w:rPr>
          <w:rFonts w:ascii="Arial" w:eastAsia="Times New Roman" w:hAnsi="Arial" w:cs="Arial"/>
          <w:color w:val="000000"/>
          <w:sz w:val="24"/>
          <w:szCs w:val="24"/>
        </w:rPr>
        <w:t>т</w:t>
      </w:r>
      <w:r w:rsidR="007F2EAA" w:rsidRPr="00117508">
        <w:rPr>
          <w:rFonts w:ascii="Arial" w:eastAsia="Times New Roman" w:hAnsi="Arial" w:cs="Arial"/>
          <w:color w:val="000000"/>
          <w:sz w:val="24"/>
          <w:szCs w:val="24"/>
        </w:rPr>
        <w:t xml:space="preserve"> право:</w:t>
      </w:r>
    </w:p>
    <w:p w:rsidR="0067194D" w:rsidRPr="0045467C" w:rsidRDefault="00117508" w:rsidP="00117508">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67194D" w:rsidRPr="0045467C" w:rsidRDefault="00117508" w:rsidP="00117508">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 xml:space="preserve">получать от должностных лиц администрации </w:t>
      </w:r>
      <w:r w:rsidR="007F2EAA"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xml:space="preserve"> информацию, которая относится к предмету проверки и предоставление которой преду</w:t>
      </w:r>
      <w:r w:rsidR="0067194D" w:rsidRPr="0045467C">
        <w:rPr>
          <w:rFonts w:ascii="Arial" w:eastAsia="Times New Roman" w:hAnsi="Arial" w:cs="Arial"/>
          <w:color w:val="000000"/>
          <w:sz w:val="24"/>
          <w:szCs w:val="24"/>
        </w:rPr>
        <w:softHyphen/>
        <w:t>смотрено Федеральным законом «О защите прав юридических лиц и индивидуальных предпринимателей при осуществлении государственн</w:t>
      </w:r>
      <w:r w:rsidR="004476DE" w:rsidRPr="0045467C">
        <w:rPr>
          <w:rFonts w:ascii="Arial" w:eastAsia="Times New Roman" w:hAnsi="Arial" w:cs="Arial"/>
          <w:color w:val="000000"/>
          <w:sz w:val="24"/>
          <w:szCs w:val="24"/>
        </w:rPr>
        <w:t>ого контроля (надзора) и муници</w:t>
      </w:r>
      <w:r w:rsidR="0067194D" w:rsidRPr="0045467C">
        <w:rPr>
          <w:rFonts w:ascii="Arial" w:eastAsia="Times New Roman" w:hAnsi="Arial" w:cs="Arial"/>
          <w:color w:val="000000"/>
          <w:sz w:val="24"/>
          <w:szCs w:val="24"/>
        </w:rPr>
        <w:t>пального контроля»;</w:t>
      </w:r>
    </w:p>
    <w:p w:rsidR="0067194D" w:rsidRPr="0045467C" w:rsidRDefault="00117508" w:rsidP="004476DE">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67194D" w:rsidRPr="0045467C">
        <w:rPr>
          <w:rFonts w:ascii="Arial" w:eastAsia="Times New Roman" w:hAnsi="Arial" w:cs="Arial"/>
          <w:color w:val="000000"/>
          <w:sz w:val="24"/>
          <w:szCs w:val="24"/>
        </w:rPr>
        <w:t>знакомиться с результатами проверки и указывать в акте проверки о своем озна</w:t>
      </w:r>
      <w:r w:rsidR="0067194D" w:rsidRPr="0045467C">
        <w:rPr>
          <w:rFonts w:ascii="Arial" w:eastAsia="Times New Roman" w:hAnsi="Arial" w:cs="Arial"/>
          <w:color w:val="000000"/>
          <w:sz w:val="24"/>
          <w:szCs w:val="24"/>
        </w:rPr>
        <w:softHyphen/>
        <w:t>комлении с результатами проверки, согласии или несогласии с ними, а также с отдельны</w:t>
      </w:r>
      <w:r w:rsidR="0067194D" w:rsidRPr="0045467C">
        <w:rPr>
          <w:rFonts w:ascii="Arial" w:eastAsia="Times New Roman" w:hAnsi="Arial" w:cs="Arial"/>
          <w:color w:val="000000"/>
          <w:sz w:val="24"/>
          <w:szCs w:val="24"/>
        </w:rPr>
        <w:softHyphen/>
        <w:t xml:space="preserve">ми действиями должностных лиц администрации </w:t>
      </w:r>
      <w:r w:rsidR="004476DE"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w:t>
      </w:r>
    </w:p>
    <w:p w:rsidR="004476DE" w:rsidRPr="0045467C" w:rsidRDefault="00117508" w:rsidP="004476DE">
      <w:pPr>
        <w:spacing w:after="0" w:line="240" w:lineRule="auto"/>
        <w:ind w:firstLine="36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4476DE" w:rsidRPr="0045467C">
        <w:rPr>
          <w:rFonts w:ascii="Arial" w:hAnsi="Arial" w:cs="Arial"/>
          <w:color w:val="333333"/>
          <w:sz w:val="24"/>
          <w:szCs w:val="24"/>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7194D" w:rsidRPr="0045467C" w:rsidRDefault="00117508" w:rsidP="008C698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 xml:space="preserve">обжаловать действия (бездействие) должностных лиц администрации </w:t>
      </w:r>
      <w:r w:rsidR="004476DE"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повлекшие за собой нарушение прав юридического лица, инди</w:t>
      </w:r>
      <w:r w:rsidR="0067194D" w:rsidRPr="0045467C">
        <w:rPr>
          <w:rFonts w:ascii="Arial" w:eastAsia="Times New Roman" w:hAnsi="Arial" w:cs="Arial"/>
          <w:color w:val="000000"/>
          <w:sz w:val="24"/>
          <w:szCs w:val="24"/>
        </w:rPr>
        <w:softHyphen/>
        <w:t>видуального предпринимателя при проведении проверки, в административном и (или) су</w:t>
      </w:r>
      <w:r w:rsidR="0067194D" w:rsidRPr="0045467C">
        <w:rPr>
          <w:rFonts w:ascii="Arial" w:eastAsia="Times New Roman" w:hAnsi="Arial" w:cs="Arial"/>
          <w:color w:val="000000"/>
          <w:sz w:val="24"/>
          <w:szCs w:val="24"/>
        </w:rPr>
        <w:softHyphen/>
        <w:t>дебном порядке в соответствии с законодательством Российской Федерации.</w:t>
      </w:r>
    </w:p>
    <w:p w:rsidR="008C6986" w:rsidRPr="00056122" w:rsidRDefault="00117508" w:rsidP="008C6986">
      <w:pPr>
        <w:spacing w:after="0" w:line="240" w:lineRule="auto"/>
        <w:ind w:firstLine="360"/>
        <w:jc w:val="both"/>
        <w:rPr>
          <w:rFonts w:ascii="Arial" w:eastAsia="Times New Roman" w:hAnsi="Arial" w:cs="Arial"/>
          <w:sz w:val="24"/>
          <w:szCs w:val="24"/>
        </w:rPr>
      </w:pPr>
      <w:r w:rsidRPr="00056122">
        <w:rPr>
          <w:rFonts w:ascii="Arial" w:hAnsi="Arial" w:cs="Arial"/>
          <w:sz w:val="24"/>
          <w:szCs w:val="24"/>
          <w:shd w:val="clear" w:color="auto" w:fill="FFFFFF"/>
        </w:rPr>
        <w:t xml:space="preserve">- </w:t>
      </w:r>
      <w:r w:rsidR="008C6986" w:rsidRPr="00056122">
        <w:rPr>
          <w:rFonts w:ascii="Arial" w:hAnsi="Arial" w:cs="Arial"/>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6986" w:rsidRPr="00117508" w:rsidRDefault="008C6986" w:rsidP="00056122">
      <w:pPr>
        <w:spacing w:after="0" w:line="240" w:lineRule="auto"/>
        <w:ind w:firstLine="567"/>
        <w:rPr>
          <w:rFonts w:ascii="Arial" w:eastAsia="Times New Roman" w:hAnsi="Arial" w:cs="Arial"/>
          <w:sz w:val="24"/>
          <w:szCs w:val="24"/>
        </w:rPr>
      </w:pPr>
      <w:r w:rsidRPr="00117508">
        <w:rPr>
          <w:rFonts w:ascii="Arial" w:eastAsia="Times New Roman" w:hAnsi="Arial" w:cs="Arial"/>
          <w:color w:val="000000"/>
          <w:sz w:val="24"/>
          <w:szCs w:val="24"/>
        </w:rPr>
        <w:t>6.2. Обязанности юридических лиц и индивидуальных п</w:t>
      </w:r>
      <w:r w:rsidR="00056122">
        <w:rPr>
          <w:rFonts w:ascii="Arial" w:eastAsia="Times New Roman" w:hAnsi="Arial" w:cs="Arial"/>
          <w:color w:val="000000"/>
          <w:sz w:val="24"/>
          <w:szCs w:val="24"/>
        </w:rPr>
        <w:t>редпринимателей, физических лиц</w:t>
      </w:r>
      <w:r w:rsidRPr="00117508">
        <w:rPr>
          <w:rFonts w:ascii="Arial" w:eastAsia="Times New Roman" w:hAnsi="Arial" w:cs="Arial"/>
          <w:color w:val="000000"/>
          <w:sz w:val="24"/>
          <w:szCs w:val="24"/>
        </w:rPr>
        <w:t xml:space="preserve"> при проведении проверок:</w:t>
      </w:r>
    </w:p>
    <w:p w:rsidR="004476DE" w:rsidRPr="0045467C" w:rsidRDefault="00056122" w:rsidP="00615699">
      <w:pPr>
        <w:spacing w:after="0"/>
        <w:ind w:firstLine="709"/>
        <w:jc w:val="both"/>
        <w:rPr>
          <w:rFonts w:ascii="Arial" w:hAnsi="Arial" w:cs="Arial"/>
          <w:sz w:val="24"/>
          <w:szCs w:val="24"/>
        </w:rPr>
      </w:pPr>
      <w:r>
        <w:rPr>
          <w:rFonts w:ascii="Arial" w:hAnsi="Arial" w:cs="Arial"/>
          <w:sz w:val="24"/>
          <w:szCs w:val="24"/>
        </w:rPr>
        <w:t xml:space="preserve">- </w:t>
      </w:r>
      <w:r w:rsidR="00615699" w:rsidRPr="0045467C">
        <w:rPr>
          <w:rFonts w:ascii="Arial" w:hAnsi="Arial" w:cs="Arial"/>
          <w:sz w:val="24"/>
          <w:szCs w:val="24"/>
        </w:rPr>
        <w:t>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615699" w:rsidRPr="0045467C" w:rsidRDefault="00056122" w:rsidP="00615699">
      <w:pPr>
        <w:spacing w:after="0"/>
        <w:ind w:firstLine="709"/>
        <w:jc w:val="both"/>
        <w:rPr>
          <w:rFonts w:ascii="Arial" w:hAnsi="Arial" w:cs="Arial"/>
          <w:sz w:val="24"/>
          <w:szCs w:val="24"/>
        </w:rPr>
      </w:pPr>
      <w:proofErr w:type="gramStart"/>
      <w:r>
        <w:rPr>
          <w:rFonts w:ascii="Arial" w:eastAsia="Times New Roman" w:hAnsi="Arial" w:cs="Arial"/>
          <w:color w:val="000000"/>
          <w:sz w:val="24"/>
          <w:szCs w:val="24"/>
        </w:rPr>
        <w:t xml:space="preserve">- </w:t>
      </w:r>
      <w:r w:rsidR="00615699" w:rsidRPr="0045467C">
        <w:rPr>
          <w:rFonts w:ascii="Arial" w:hAnsi="Arial" w:cs="Arial"/>
          <w:sz w:val="24"/>
          <w:szCs w:val="24"/>
        </w:rPr>
        <w:t>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p w:rsidR="0037093B" w:rsidRDefault="00056122" w:rsidP="0037093B">
      <w:pPr>
        <w:spacing w:after="0"/>
        <w:ind w:firstLine="708"/>
        <w:jc w:val="both"/>
        <w:rPr>
          <w:rFonts w:ascii="Arial" w:hAnsi="Arial" w:cs="Arial"/>
          <w:sz w:val="24"/>
          <w:szCs w:val="24"/>
        </w:rPr>
      </w:pPr>
      <w:proofErr w:type="gramStart"/>
      <w:r>
        <w:rPr>
          <w:rFonts w:ascii="Arial" w:hAnsi="Arial" w:cs="Arial"/>
          <w:sz w:val="24"/>
          <w:szCs w:val="24"/>
        </w:rPr>
        <w:t>-</w:t>
      </w:r>
      <w:r w:rsidR="00760BBB" w:rsidRPr="0045467C">
        <w:rPr>
          <w:rFonts w:ascii="Arial" w:hAnsi="Arial" w:cs="Arial"/>
          <w:sz w:val="24"/>
          <w:szCs w:val="24"/>
        </w:rPr>
        <w:t xml:space="preserve"> вести журнал учета проверок по типовой </w:t>
      </w:r>
      <w:hyperlink r:id="rId10" w:history="1">
        <w:r w:rsidR="00760BBB" w:rsidRPr="0045467C">
          <w:rPr>
            <w:rFonts w:ascii="Arial" w:hAnsi="Arial" w:cs="Arial"/>
            <w:bCs/>
            <w:color w:val="000000"/>
            <w:sz w:val="24"/>
            <w:szCs w:val="24"/>
          </w:rPr>
          <w:t>форме</w:t>
        </w:r>
      </w:hyperlink>
      <w:r w:rsidR="00760BBB" w:rsidRPr="0045467C">
        <w:rPr>
          <w:rFonts w:ascii="Arial" w:hAnsi="Arial" w:cs="Arial"/>
          <w:b/>
          <w:color w:val="000000"/>
          <w:sz w:val="24"/>
          <w:szCs w:val="24"/>
        </w:rPr>
        <w:t>,</w:t>
      </w:r>
      <w:r w:rsidR="00760BBB" w:rsidRPr="0045467C">
        <w:rPr>
          <w:rFonts w:ascii="Arial" w:hAnsi="Arial" w:cs="Arial"/>
          <w:color w:val="000000"/>
          <w:sz w:val="24"/>
          <w:szCs w:val="24"/>
        </w:rPr>
        <w:t xml:space="preserve"> установленной </w:t>
      </w:r>
      <w:hyperlink r:id="rId11" w:history="1">
        <w:r w:rsidR="00760BBB" w:rsidRPr="0045467C">
          <w:rPr>
            <w:rFonts w:ascii="Arial" w:hAnsi="Arial" w:cs="Arial"/>
            <w:bCs/>
            <w:color w:val="000000"/>
            <w:sz w:val="24"/>
            <w:szCs w:val="24"/>
          </w:rPr>
          <w:t>приказом</w:t>
        </w:r>
      </w:hyperlink>
      <w:r w:rsidR="00760BBB" w:rsidRPr="0045467C">
        <w:rPr>
          <w:rFonts w:ascii="Arial" w:hAnsi="Arial" w:cs="Arial"/>
          <w:b/>
          <w:sz w:val="24"/>
          <w:szCs w:val="24"/>
        </w:rPr>
        <w:t xml:space="preserve"> </w:t>
      </w:r>
      <w:r w:rsidR="00760BBB" w:rsidRPr="0045467C">
        <w:rPr>
          <w:rFonts w:ascii="Arial" w:hAnsi="Arial" w:cs="Arial"/>
          <w:sz w:val="24"/>
          <w:szCs w:val="24"/>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7194D" w:rsidRPr="0037093B" w:rsidRDefault="0067194D" w:rsidP="0037093B">
      <w:pPr>
        <w:spacing w:after="0"/>
        <w:ind w:firstLine="708"/>
        <w:jc w:val="both"/>
        <w:rPr>
          <w:rFonts w:ascii="Arial" w:hAnsi="Arial" w:cs="Arial"/>
          <w:sz w:val="24"/>
          <w:szCs w:val="24"/>
        </w:rPr>
      </w:pPr>
      <w:r w:rsidRPr="00056122">
        <w:rPr>
          <w:rFonts w:ascii="Arial" w:eastAsia="Times New Roman" w:hAnsi="Arial" w:cs="Arial"/>
          <w:color w:val="000000"/>
          <w:sz w:val="24"/>
          <w:szCs w:val="24"/>
        </w:rPr>
        <w:t xml:space="preserve">7. </w:t>
      </w:r>
      <w:r w:rsidR="00056122">
        <w:rPr>
          <w:rFonts w:ascii="Arial" w:eastAsia="Times New Roman" w:hAnsi="Arial" w:cs="Arial"/>
          <w:color w:val="000000"/>
          <w:sz w:val="24"/>
          <w:szCs w:val="24"/>
        </w:rPr>
        <w:t>Описание результата исполнения муниципальной функции</w:t>
      </w:r>
    </w:p>
    <w:p w:rsidR="00056122" w:rsidRDefault="0034219F" w:rsidP="0037093B">
      <w:pPr>
        <w:spacing w:after="0"/>
        <w:ind w:firstLine="709"/>
        <w:jc w:val="both"/>
        <w:rPr>
          <w:rFonts w:ascii="Arial" w:hAnsi="Arial" w:cs="Arial"/>
          <w:sz w:val="24"/>
          <w:szCs w:val="24"/>
        </w:rPr>
      </w:pPr>
      <w:bookmarkStart w:id="0" w:name="sub_1771"/>
      <w:r w:rsidRPr="00056122">
        <w:rPr>
          <w:rFonts w:ascii="Arial" w:hAnsi="Arial" w:cs="Arial"/>
          <w:sz w:val="24"/>
          <w:szCs w:val="24"/>
        </w:rPr>
        <w:t>7.1. Результатом осуществления муниципального жилищного контроля является:</w:t>
      </w:r>
      <w:bookmarkStart w:id="1" w:name="sub_1711"/>
      <w:bookmarkEnd w:id="0"/>
    </w:p>
    <w:p w:rsidR="0034219F" w:rsidRPr="0045467C" w:rsidRDefault="00056122" w:rsidP="00056122">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w:t>
      </w:r>
      <w:bookmarkEnd w:id="1"/>
      <w:r w:rsidR="00E90B73" w:rsidRPr="0045467C">
        <w:rPr>
          <w:rFonts w:ascii="Arial" w:hAnsi="Arial" w:cs="Arial"/>
          <w:sz w:val="24"/>
          <w:szCs w:val="24"/>
        </w:rPr>
        <w:t>;</w:t>
      </w:r>
    </w:p>
    <w:p w:rsidR="0034219F" w:rsidRPr="0045467C" w:rsidRDefault="00056122" w:rsidP="0034219F">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34219F" w:rsidRPr="0045467C" w:rsidRDefault="00056122" w:rsidP="0034219F">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 xml:space="preserve">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12" w:history="1">
        <w:r w:rsidR="0034219F" w:rsidRPr="0045467C">
          <w:rPr>
            <w:rFonts w:ascii="Arial" w:hAnsi="Arial" w:cs="Arial"/>
            <w:bCs/>
            <w:color w:val="000000"/>
            <w:sz w:val="24"/>
            <w:szCs w:val="24"/>
          </w:rPr>
          <w:t>главой 23</w:t>
        </w:r>
      </w:hyperlink>
      <w:r w:rsidR="0034219F" w:rsidRPr="0045467C">
        <w:rPr>
          <w:rFonts w:ascii="Arial" w:hAnsi="Arial" w:cs="Arial"/>
          <w:sz w:val="24"/>
          <w:szCs w:val="24"/>
        </w:rPr>
        <w:t xml:space="preserve"> Кодекса Российской Федерации об административных правонарушениях;</w:t>
      </w:r>
    </w:p>
    <w:p w:rsidR="0034219F" w:rsidRPr="0045467C" w:rsidRDefault="00056122" w:rsidP="0034219F">
      <w:pPr>
        <w:ind w:firstLine="708"/>
        <w:jc w:val="both"/>
        <w:rPr>
          <w:rFonts w:ascii="Arial" w:hAnsi="Arial" w:cs="Arial"/>
          <w:b/>
          <w:sz w:val="24"/>
          <w:szCs w:val="24"/>
        </w:rPr>
      </w:pPr>
      <w:r>
        <w:rPr>
          <w:rFonts w:ascii="Arial" w:hAnsi="Arial" w:cs="Arial"/>
          <w:sz w:val="24"/>
          <w:szCs w:val="24"/>
        </w:rPr>
        <w:t xml:space="preserve">- </w:t>
      </w:r>
      <w:r w:rsidR="0034219F" w:rsidRPr="0045467C">
        <w:rPr>
          <w:rFonts w:ascii="Arial" w:hAnsi="Arial" w:cs="Arial"/>
          <w:sz w:val="24"/>
          <w:szCs w:val="24"/>
        </w:rPr>
        <w:t>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67194D" w:rsidRPr="00056122" w:rsidRDefault="00056122" w:rsidP="0034219F">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lastRenderedPageBreak/>
        <w:t>Раздел II. Требования к порядку исполнения муниципальной функции</w:t>
      </w:r>
      <w:r w:rsidR="0037093B">
        <w:rPr>
          <w:rFonts w:ascii="Arial" w:eastAsia="Times New Roman" w:hAnsi="Arial" w:cs="Arial"/>
          <w:color w:val="000000"/>
          <w:sz w:val="24"/>
          <w:szCs w:val="24"/>
        </w:rPr>
        <w:t>.</w:t>
      </w:r>
    </w:p>
    <w:p w:rsidR="0067194D" w:rsidRPr="00056122" w:rsidRDefault="0067194D" w:rsidP="0037093B">
      <w:pPr>
        <w:spacing w:after="0" w:line="240" w:lineRule="auto"/>
        <w:ind w:firstLine="709"/>
        <w:rPr>
          <w:rFonts w:ascii="Arial" w:eastAsia="Times New Roman" w:hAnsi="Arial" w:cs="Arial"/>
          <w:i/>
          <w:sz w:val="24"/>
          <w:szCs w:val="24"/>
        </w:rPr>
      </w:pPr>
      <w:r w:rsidRPr="00056122">
        <w:rPr>
          <w:rFonts w:ascii="Arial" w:eastAsia="Times New Roman" w:hAnsi="Arial" w:cs="Arial"/>
          <w:color w:val="000000"/>
          <w:sz w:val="24"/>
          <w:szCs w:val="24"/>
        </w:rPr>
        <w:t xml:space="preserve">1. </w:t>
      </w:r>
      <w:r w:rsidR="007C2827" w:rsidRPr="00056122">
        <w:rPr>
          <w:rFonts w:ascii="Arial" w:eastAsia="Times New Roman" w:hAnsi="Arial" w:cs="Arial"/>
          <w:color w:val="000000"/>
          <w:sz w:val="24"/>
          <w:szCs w:val="24"/>
        </w:rPr>
        <w:t xml:space="preserve">Порядок информирования об исполнении муниципальной функции </w:t>
      </w:r>
    </w:p>
    <w:p w:rsidR="00D322CA" w:rsidRPr="0045467C" w:rsidRDefault="00D322CA" w:rsidP="00D322CA">
      <w:pPr>
        <w:pStyle w:val="ae"/>
        <w:tabs>
          <w:tab w:val="left" w:pos="360"/>
          <w:tab w:val="left" w:pos="420"/>
          <w:tab w:val="left" w:pos="18321"/>
        </w:tabs>
        <w:ind w:left="142" w:firstLine="578"/>
        <w:jc w:val="both"/>
        <w:rPr>
          <w:rFonts w:ascii="Arial" w:hAnsi="Arial" w:cs="Arial"/>
          <w:sz w:val="24"/>
          <w:szCs w:val="24"/>
          <w:lang w:eastAsia="ar-SA"/>
        </w:rPr>
      </w:pPr>
      <w:bookmarkStart w:id="2" w:name="sub_2111"/>
      <w:r w:rsidRPr="0045467C">
        <w:rPr>
          <w:rFonts w:ascii="Arial" w:hAnsi="Arial" w:cs="Arial"/>
          <w:sz w:val="24"/>
          <w:szCs w:val="24"/>
          <w:lang w:eastAsia="ar-SA"/>
        </w:rPr>
        <w:t>1.1 Информация о месте нахождения, графике работы</w:t>
      </w:r>
      <w:bookmarkStart w:id="3" w:name="sub_3112"/>
      <w:bookmarkEnd w:id="2"/>
      <w:r w:rsidRPr="0045467C">
        <w:rPr>
          <w:rFonts w:ascii="Arial" w:hAnsi="Arial" w:cs="Arial"/>
          <w:b/>
          <w:sz w:val="24"/>
          <w:szCs w:val="24"/>
          <w:lang w:eastAsia="ar-SA"/>
        </w:rPr>
        <w:t xml:space="preserve"> </w:t>
      </w:r>
      <w:r w:rsidR="00056122">
        <w:rPr>
          <w:rFonts w:ascii="Arial" w:hAnsi="Arial" w:cs="Arial"/>
          <w:sz w:val="24"/>
          <w:szCs w:val="24"/>
          <w:lang w:eastAsia="ar-SA"/>
        </w:rPr>
        <w:t>органа</w:t>
      </w:r>
      <w:r w:rsidRPr="0045467C">
        <w:rPr>
          <w:rFonts w:ascii="Arial" w:hAnsi="Arial" w:cs="Arial"/>
          <w:sz w:val="24"/>
          <w:szCs w:val="24"/>
          <w:lang w:eastAsia="ar-SA"/>
        </w:rPr>
        <w:t xml:space="preserve"> муниципального жилищного контроля предоставляется:</w:t>
      </w:r>
    </w:p>
    <w:p w:rsidR="00D322CA" w:rsidRPr="0045467C" w:rsidRDefault="00D322CA" w:rsidP="00056122">
      <w:pPr>
        <w:pStyle w:val="ae"/>
        <w:tabs>
          <w:tab w:val="left" w:pos="0"/>
          <w:tab w:val="left" w:pos="360"/>
          <w:tab w:val="left" w:pos="420"/>
          <w:tab w:val="left" w:pos="18321"/>
        </w:tabs>
        <w:ind w:left="0" w:firstLine="720"/>
        <w:jc w:val="both"/>
        <w:rPr>
          <w:rFonts w:ascii="Arial" w:hAnsi="Arial" w:cs="Arial"/>
          <w:sz w:val="24"/>
          <w:szCs w:val="24"/>
          <w:lang w:eastAsia="ar-SA"/>
        </w:rPr>
      </w:pPr>
      <w:r w:rsidRPr="0045467C">
        <w:rPr>
          <w:rFonts w:ascii="Arial" w:hAnsi="Arial" w:cs="Arial"/>
          <w:sz w:val="24"/>
          <w:szCs w:val="24"/>
          <w:lang w:eastAsia="ar-SA"/>
        </w:rPr>
        <w:t>- непосредственно в администрации Мирнинского муниципального образования (665062, Иркутская область, Тайшетский район, с. Мирный, ул. Школьная, 11а, время работы: понедельник – пятница с 8.00 до 17.00; перерыв с 12.00 до 13.00);</w:t>
      </w:r>
    </w:p>
    <w:p w:rsidR="00D322CA" w:rsidRPr="0045467C" w:rsidRDefault="00D322CA" w:rsidP="00D322CA">
      <w:pPr>
        <w:pStyle w:val="ae"/>
        <w:tabs>
          <w:tab w:val="left" w:pos="900"/>
        </w:tabs>
        <w:jc w:val="both"/>
        <w:rPr>
          <w:rFonts w:ascii="Arial" w:hAnsi="Arial" w:cs="Arial"/>
          <w:color w:val="000000"/>
          <w:sz w:val="24"/>
          <w:szCs w:val="24"/>
        </w:rPr>
      </w:pPr>
      <w:proofErr w:type="gramStart"/>
      <w:r w:rsidRPr="0045467C">
        <w:rPr>
          <w:rFonts w:ascii="Arial" w:hAnsi="Arial" w:cs="Arial"/>
          <w:color w:val="000000"/>
          <w:sz w:val="24"/>
          <w:szCs w:val="24"/>
        </w:rPr>
        <w:t xml:space="preserve">- с использованием средств телефонной связи и электронного информирования (8(39563)93-7-58, </w:t>
      </w:r>
      <w:r w:rsidR="00643F37" w:rsidRPr="0045467C">
        <w:rPr>
          <w:rFonts w:ascii="Arial" w:hAnsi="Arial" w:cs="Arial"/>
          <w:color w:val="000000"/>
          <w:sz w:val="24"/>
          <w:szCs w:val="24"/>
          <w:lang w:val="en-US"/>
        </w:rPr>
        <w:t>mirninskoe</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mo</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mail</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ru</w:t>
      </w:r>
      <w:r w:rsidRPr="0045467C">
        <w:rPr>
          <w:rFonts w:ascii="Arial" w:hAnsi="Arial" w:cs="Arial"/>
          <w:color w:val="000000"/>
          <w:sz w:val="24"/>
          <w:szCs w:val="24"/>
        </w:rPr>
        <w:t xml:space="preserve"> .</w:t>
      </w:r>
      <w:proofErr w:type="gramEnd"/>
    </w:p>
    <w:p w:rsidR="00D322CA" w:rsidRPr="0045467C" w:rsidRDefault="00D322CA" w:rsidP="00D322CA">
      <w:pPr>
        <w:pStyle w:val="ae"/>
        <w:ind w:left="142" w:firstLine="578"/>
        <w:jc w:val="both"/>
        <w:rPr>
          <w:rFonts w:ascii="Arial" w:hAnsi="Arial" w:cs="Arial"/>
          <w:sz w:val="24"/>
          <w:szCs w:val="24"/>
        </w:rPr>
      </w:pPr>
      <w:r w:rsidRPr="0045467C">
        <w:rPr>
          <w:rFonts w:ascii="Arial" w:hAnsi="Arial" w:cs="Arial"/>
          <w:sz w:val="24"/>
          <w:szCs w:val="24"/>
        </w:rPr>
        <w:t>1.2.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3"/>
    <w:p w:rsidR="00D322CA" w:rsidRPr="0045467C" w:rsidRDefault="00D322CA" w:rsidP="00D322CA">
      <w:pPr>
        <w:pStyle w:val="ae"/>
        <w:jc w:val="both"/>
        <w:rPr>
          <w:rFonts w:ascii="Arial" w:hAnsi="Arial" w:cs="Arial"/>
          <w:sz w:val="24"/>
          <w:szCs w:val="24"/>
        </w:rPr>
      </w:pPr>
      <w:r w:rsidRPr="0045467C">
        <w:rPr>
          <w:rFonts w:ascii="Arial" w:hAnsi="Arial" w:cs="Arial"/>
          <w:sz w:val="24"/>
          <w:szCs w:val="24"/>
        </w:rPr>
        <w:t>- по устным обращениям заявителей;</w:t>
      </w:r>
    </w:p>
    <w:p w:rsidR="00D322CA" w:rsidRPr="0045467C" w:rsidRDefault="00D322CA" w:rsidP="00D322CA">
      <w:pPr>
        <w:pStyle w:val="ae"/>
        <w:jc w:val="both"/>
        <w:rPr>
          <w:rFonts w:ascii="Arial" w:hAnsi="Arial" w:cs="Arial"/>
          <w:sz w:val="24"/>
          <w:szCs w:val="24"/>
        </w:rPr>
      </w:pPr>
      <w:r w:rsidRPr="0045467C">
        <w:rPr>
          <w:rFonts w:ascii="Arial" w:hAnsi="Arial" w:cs="Arial"/>
          <w:sz w:val="24"/>
          <w:szCs w:val="24"/>
        </w:rPr>
        <w:t>- по письменным обращениям;</w:t>
      </w:r>
    </w:p>
    <w:p w:rsidR="00056122" w:rsidRDefault="00056122" w:rsidP="00056122">
      <w:pPr>
        <w:pStyle w:val="ae"/>
        <w:jc w:val="both"/>
        <w:rPr>
          <w:rFonts w:ascii="Arial" w:hAnsi="Arial" w:cs="Arial"/>
          <w:sz w:val="24"/>
          <w:szCs w:val="24"/>
        </w:rPr>
      </w:pPr>
      <w:bookmarkStart w:id="4" w:name="sub_31121"/>
      <w:r>
        <w:rPr>
          <w:rFonts w:ascii="Arial" w:hAnsi="Arial" w:cs="Arial"/>
          <w:sz w:val="24"/>
          <w:szCs w:val="24"/>
        </w:rPr>
        <w:t>- по электронной почте.</w:t>
      </w:r>
    </w:p>
    <w:p w:rsidR="00056122" w:rsidRDefault="00D322CA" w:rsidP="005F7D2B">
      <w:pPr>
        <w:pStyle w:val="ae"/>
        <w:ind w:left="142" w:firstLine="567"/>
        <w:jc w:val="both"/>
        <w:rPr>
          <w:rFonts w:ascii="Arial" w:hAnsi="Arial" w:cs="Arial"/>
          <w:sz w:val="24"/>
          <w:szCs w:val="24"/>
        </w:rPr>
      </w:pPr>
      <w:r w:rsidRPr="0045467C">
        <w:rPr>
          <w:rFonts w:ascii="Arial" w:hAnsi="Arial" w:cs="Arial"/>
          <w:sz w:val="24"/>
          <w:szCs w:val="24"/>
        </w:rPr>
        <w:t>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bookmarkStart w:id="5" w:name="sub_31122"/>
      <w:bookmarkEnd w:id="4"/>
    </w:p>
    <w:p w:rsidR="00D322CA" w:rsidRPr="0045467C" w:rsidRDefault="00D322CA" w:rsidP="00056122">
      <w:pPr>
        <w:pStyle w:val="ae"/>
        <w:ind w:left="0" w:firstLine="720"/>
        <w:jc w:val="both"/>
        <w:rPr>
          <w:rFonts w:ascii="Arial" w:hAnsi="Arial" w:cs="Arial"/>
          <w:sz w:val="24"/>
          <w:szCs w:val="24"/>
        </w:rPr>
      </w:pPr>
      <w:r w:rsidRPr="0045467C">
        <w:rPr>
          <w:rFonts w:ascii="Arial" w:hAnsi="Arial" w:cs="Arial"/>
          <w:sz w:val="24"/>
          <w:szCs w:val="24"/>
        </w:rPr>
        <w:t>Должностное лицо, ответственное за осуществление муниципального жилищного контроля, предоставляет информацию по следующим вопросам:</w:t>
      </w:r>
    </w:p>
    <w:bookmarkEnd w:id="5"/>
    <w:p w:rsidR="00056122" w:rsidRDefault="00D322CA" w:rsidP="00056122">
      <w:pPr>
        <w:pStyle w:val="ae"/>
        <w:jc w:val="both"/>
        <w:rPr>
          <w:rFonts w:ascii="Arial" w:hAnsi="Arial" w:cs="Arial"/>
          <w:sz w:val="24"/>
          <w:szCs w:val="24"/>
        </w:rPr>
      </w:pPr>
      <w:r w:rsidRPr="0045467C">
        <w:rPr>
          <w:rFonts w:ascii="Arial" w:hAnsi="Arial" w:cs="Arial"/>
          <w:sz w:val="24"/>
          <w:szCs w:val="24"/>
        </w:rPr>
        <w:t>- о порядке осуществления мун</w:t>
      </w:r>
      <w:r w:rsidR="00056122">
        <w:rPr>
          <w:rFonts w:ascii="Arial" w:hAnsi="Arial" w:cs="Arial"/>
          <w:sz w:val="24"/>
          <w:szCs w:val="24"/>
        </w:rPr>
        <w:t>иципального жилищного контроля;</w:t>
      </w:r>
    </w:p>
    <w:p w:rsidR="00D322CA" w:rsidRPr="00056122" w:rsidRDefault="00D322CA" w:rsidP="00056122">
      <w:pPr>
        <w:pStyle w:val="ae"/>
        <w:spacing w:after="0"/>
        <w:jc w:val="both"/>
        <w:rPr>
          <w:rFonts w:ascii="Arial" w:hAnsi="Arial" w:cs="Arial"/>
          <w:sz w:val="24"/>
          <w:szCs w:val="24"/>
        </w:rPr>
      </w:pPr>
      <w:r w:rsidRPr="00056122">
        <w:rPr>
          <w:rFonts w:ascii="Arial" w:hAnsi="Arial" w:cs="Arial"/>
          <w:sz w:val="24"/>
          <w:szCs w:val="24"/>
        </w:rPr>
        <w:t>- о ходе осуществления муниципального жилищного контроля.</w:t>
      </w:r>
    </w:p>
    <w:p w:rsidR="00D322CA" w:rsidRPr="0045467C" w:rsidRDefault="00D322CA" w:rsidP="00056122">
      <w:pPr>
        <w:spacing w:after="0"/>
        <w:ind w:firstLine="708"/>
        <w:jc w:val="both"/>
        <w:rPr>
          <w:rFonts w:ascii="Arial" w:hAnsi="Arial" w:cs="Arial"/>
          <w:sz w:val="24"/>
          <w:szCs w:val="24"/>
        </w:rPr>
      </w:pPr>
      <w:bookmarkStart w:id="6" w:name="sub_31123"/>
      <w:r w:rsidRPr="0045467C">
        <w:rPr>
          <w:rFonts w:ascii="Arial" w:hAnsi="Arial" w:cs="Arial"/>
          <w:sz w:val="24"/>
          <w:szCs w:val="24"/>
        </w:rPr>
        <w:t>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D322CA" w:rsidRPr="0045467C" w:rsidRDefault="00D322CA" w:rsidP="00056122">
      <w:pPr>
        <w:spacing w:after="0"/>
        <w:ind w:firstLine="708"/>
        <w:jc w:val="both"/>
        <w:rPr>
          <w:rFonts w:ascii="Arial" w:hAnsi="Arial" w:cs="Arial"/>
          <w:sz w:val="24"/>
          <w:szCs w:val="24"/>
        </w:rPr>
      </w:pPr>
      <w:bookmarkStart w:id="7" w:name="sub_31124"/>
      <w:bookmarkEnd w:id="6"/>
      <w:r w:rsidRPr="0045467C">
        <w:rPr>
          <w:rFonts w:ascii="Arial" w:hAnsi="Arial" w:cs="Arial"/>
          <w:sz w:val="24"/>
          <w:szCs w:val="24"/>
        </w:rPr>
        <w:t>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D322CA" w:rsidRPr="0045467C" w:rsidRDefault="00D322CA" w:rsidP="00056122">
      <w:pPr>
        <w:spacing w:after="0"/>
        <w:ind w:firstLine="708"/>
        <w:jc w:val="both"/>
        <w:rPr>
          <w:rFonts w:ascii="Arial" w:hAnsi="Arial" w:cs="Arial"/>
          <w:sz w:val="24"/>
          <w:szCs w:val="24"/>
        </w:rPr>
      </w:pPr>
      <w:bookmarkStart w:id="8" w:name="sub_31125"/>
      <w:bookmarkEnd w:id="7"/>
      <w:r w:rsidRPr="0045467C">
        <w:rPr>
          <w:rFonts w:ascii="Arial" w:hAnsi="Arial" w:cs="Arial"/>
          <w:sz w:val="24"/>
          <w:szCs w:val="24"/>
        </w:rPr>
        <w:t>Заявление рассматривается в течение 30 дней со дня его регистрации в журнале регистрации обращений.</w:t>
      </w:r>
    </w:p>
    <w:p w:rsidR="00D322CA" w:rsidRPr="0045467C" w:rsidRDefault="00D322CA" w:rsidP="00056122">
      <w:pPr>
        <w:spacing w:after="0"/>
        <w:ind w:firstLine="708"/>
        <w:jc w:val="both"/>
        <w:rPr>
          <w:rFonts w:ascii="Arial" w:hAnsi="Arial" w:cs="Arial"/>
          <w:sz w:val="24"/>
          <w:szCs w:val="24"/>
        </w:rPr>
      </w:pPr>
      <w:bookmarkStart w:id="9" w:name="sub_31126"/>
      <w:bookmarkEnd w:id="8"/>
      <w:r w:rsidRPr="0045467C">
        <w:rPr>
          <w:rFonts w:ascii="Arial" w:hAnsi="Arial" w:cs="Arial"/>
          <w:sz w:val="24"/>
          <w:szCs w:val="24"/>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BC1098" w:rsidRPr="0045467C" w:rsidRDefault="007C2827" w:rsidP="00056122">
      <w:pPr>
        <w:spacing w:after="0" w:line="240" w:lineRule="auto"/>
        <w:ind w:firstLine="708"/>
        <w:jc w:val="both"/>
        <w:rPr>
          <w:rFonts w:ascii="Arial" w:hAnsi="Arial" w:cs="Arial"/>
          <w:sz w:val="24"/>
          <w:szCs w:val="24"/>
        </w:rPr>
      </w:pPr>
      <w:r w:rsidRPr="0045467C">
        <w:rPr>
          <w:rFonts w:ascii="Arial" w:hAnsi="Arial" w:cs="Arial"/>
          <w:sz w:val="24"/>
          <w:szCs w:val="24"/>
        </w:rPr>
        <w:t>1.3</w:t>
      </w:r>
      <w:proofErr w:type="gramStart"/>
      <w:r w:rsidRPr="0045467C">
        <w:rPr>
          <w:rFonts w:ascii="Arial" w:hAnsi="Arial" w:cs="Arial"/>
          <w:sz w:val="24"/>
          <w:szCs w:val="24"/>
        </w:rPr>
        <w:t xml:space="preserve"> </w:t>
      </w:r>
      <w:r w:rsidR="00BC1098" w:rsidRPr="0045467C">
        <w:rPr>
          <w:rFonts w:ascii="Arial" w:hAnsi="Arial" w:cs="Arial"/>
          <w:sz w:val="24"/>
          <w:szCs w:val="24"/>
        </w:rPr>
        <w:t>Н</w:t>
      </w:r>
      <w:proofErr w:type="gramEnd"/>
      <w:r w:rsidR="00BC1098" w:rsidRPr="0045467C">
        <w:rPr>
          <w:rFonts w:ascii="Arial" w:hAnsi="Arial" w:cs="Arial"/>
          <w:sz w:val="24"/>
          <w:szCs w:val="24"/>
        </w:rPr>
        <w:t xml:space="preserve">а информационных стендах, расположенных у администрации Мирнинского муниципального образования, размещается следующая информация: </w:t>
      </w:r>
    </w:p>
    <w:p w:rsidR="00BC1098" w:rsidRPr="0045467C" w:rsidRDefault="00BC1098" w:rsidP="007C2827">
      <w:pPr>
        <w:spacing w:after="0" w:line="240" w:lineRule="auto"/>
        <w:ind w:firstLine="708"/>
        <w:jc w:val="both"/>
        <w:rPr>
          <w:rFonts w:ascii="Arial" w:hAnsi="Arial" w:cs="Arial"/>
          <w:sz w:val="24"/>
          <w:szCs w:val="24"/>
        </w:rPr>
      </w:pPr>
      <w:r w:rsidRPr="0045467C">
        <w:rPr>
          <w:rFonts w:ascii="Arial" w:hAnsi="Arial" w:cs="Arial"/>
          <w:sz w:val="24"/>
          <w:szCs w:val="24"/>
        </w:rPr>
        <w:t xml:space="preserve">- извлечения из нормативных правовых актов, содержащих нормы, регулирующие исполнение муниципальной функции; </w:t>
      </w:r>
    </w:p>
    <w:p w:rsidR="005F7D2B" w:rsidRDefault="00BC1098" w:rsidP="005F7D2B">
      <w:pPr>
        <w:spacing w:after="0" w:line="240" w:lineRule="auto"/>
        <w:ind w:firstLine="708"/>
        <w:jc w:val="both"/>
        <w:rPr>
          <w:rFonts w:ascii="Arial" w:hAnsi="Arial" w:cs="Arial"/>
          <w:sz w:val="24"/>
          <w:szCs w:val="24"/>
        </w:rPr>
      </w:pPr>
      <w:r w:rsidRPr="0045467C">
        <w:rPr>
          <w:rFonts w:ascii="Arial" w:hAnsi="Arial" w:cs="Arial"/>
          <w:sz w:val="24"/>
          <w:szCs w:val="24"/>
        </w:rPr>
        <w:t>- режим работы, номер телефона, адрес официального сайта администрации Мирнинского муниципального образования</w:t>
      </w:r>
      <w:bookmarkEnd w:id="9"/>
      <w:r w:rsidR="005F7D2B">
        <w:rPr>
          <w:rFonts w:ascii="Arial" w:hAnsi="Arial" w:cs="Arial"/>
          <w:sz w:val="24"/>
          <w:szCs w:val="24"/>
        </w:rPr>
        <w:t>.</w:t>
      </w:r>
    </w:p>
    <w:p w:rsidR="005F7D2B" w:rsidRDefault="007C2827" w:rsidP="005F7D2B">
      <w:pPr>
        <w:spacing w:after="0" w:line="240" w:lineRule="auto"/>
        <w:ind w:firstLine="708"/>
        <w:jc w:val="both"/>
        <w:rPr>
          <w:rFonts w:ascii="Arial" w:hAnsi="Arial" w:cs="Arial"/>
          <w:sz w:val="24"/>
          <w:szCs w:val="24"/>
        </w:rPr>
      </w:pPr>
      <w:r w:rsidRPr="005F7D2B">
        <w:rPr>
          <w:rFonts w:ascii="Arial" w:hAnsi="Arial" w:cs="Arial"/>
          <w:sz w:val="24"/>
          <w:szCs w:val="24"/>
        </w:rPr>
        <w:lastRenderedPageBreak/>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r w:rsidR="005F7D2B">
        <w:rPr>
          <w:rFonts w:ascii="Arial" w:hAnsi="Arial" w:cs="Arial"/>
          <w:sz w:val="24"/>
          <w:szCs w:val="24"/>
        </w:rPr>
        <w:t>.</w:t>
      </w:r>
    </w:p>
    <w:p w:rsidR="007C2827" w:rsidRPr="0045467C" w:rsidRDefault="00056122" w:rsidP="005F7D2B">
      <w:pPr>
        <w:spacing w:after="0" w:line="240" w:lineRule="auto"/>
        <w:ind w:firstLine="708"/>
        <w:jc w:val="both"/>
        <w:rPr>
          <w:rFonts w:ascii="Arial" w:hAnsi="Arial" w:cs="Arial"/>
          <w:sz w:val="24"/>
          <w:szCs w:val="24"/>
        </w:rPr>
      </w:pPr>
      <w:r>
        <w:rPr>
          <w:rFonts w:ascii="Arial" w:hAnsi="Arial" w:cs="Arial"/>
          <w:sz w:val="24"/>
          <w:szCs w:val="24"/>
        </w:rPr>
        <w:t xml:space="preserve">2.1. </w:t>
      </w:r>
      <w:proofErr w:type="gramStart"/>
      <w:r>
        <w:rPr>
          <w:rFonts w:ascii="Arial" w:hAnsi="Arial" w:cs="Arial"/>
          <w:sz w:val="24"/>
          <w:szCs w:val="24"/>
        </w:rPr>
        <w:t>При</w:t>
      </w:r>
      <w:r w:rsidR="007C2827" w:rsidRPr="0045467C">
        <w:rPr>
          <w:rFonts w:ascii="Arial" w:hAnsi="Arial" w:cs="Arial"/>
          <w:sz w:val="24"/>
          <w:szCs w:val="24"/>
        </w:rPr>
        <w:t xml:space="preserve">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w:t>
      </w:r>
      <w:r w:rsidR="00D20AEC">
        <w:rPr>
          <w:rFonts w:ascii="Arial" w:hAnsi="Arial" w:cs="Arial"/>
          <w:sz w:val="24"/>
          <w:szCs w:val="24"/>
        </w:rPr>
        <w:t xml:space="preserve">сийской Федерации от 15.12.2012г. № </w:t>
      </w:r>
      <w:r w:rsidR="007C2827" w:rsidRPr="0045467C">
        <w:rPr>
          <w:rFonts w:ascii="Arial" w:hAnsi="Arial" w:cs="Arial"/>
          <w:sz w:val="24"/>
          <w:szCs w:val="24"/>
        </w:rPr>
        <w:t>1311 «О порядке оплаты услуг экспертов и экспертных организаций, а также возмещения расходов, понесенных ими в связи с участием в мероприятиях</w:t>
      </w:r>
      <w:proofErr w:type="gramEnd"/>
      <w:r w:rsidR="007C2827" w:rsidRPr="0045467C">
        <w:rPr>
          <w:rFonts w:ascii="Arial" w:hAnsi="Arial" w:cs="Arial"/>
          <w:sz w:val="24"/>
          <w:szCs w:val="24"/>
        </w:rPr>
        <w:t xml:space="preserve"> по контролю».</w:t>
      </w:r>
    </w:p>
    <w:p w:rsidR="007C2827" w:rsidRPr="0037093B" w:rsidRDefault="007C2827" w:rsidP="0037093B">
      <w:pPr>
        <w:keepNext/>
        <w:spacing w:after="0"/>
        <w:ind w:firstLine="709"/>
        <w:outlineLvl w:val="0"/>
        <w:rPr>
          <w:rFonts w:ascii="Arial" w:hAnsi="Arial" w:cs="Arial"/>
          <w:sz w:val="24"/>
          <w:szCs w:val="24"/>
        </w:rPr>
      </w:pPr>
      <w:r w:rsidRPr="0037093B">
        <w:rPr>
          <w:rFonts w:ascii="Arial" w:hAnsi="Arial" w:cs="Arial"/>
          <w:sz w:val="24"/>
          <w:szCs w:val="24"/>
        </w:rPr>
        <w:t>3. Срок осуществления муниципального контроля</w:t>
      </w:r>
    </w:p>
    <w:p w:rsidR="007C2827" w:rsidRPr="0045467C" w:rsidRDefault="007C2827" w:rsidP="0037093B">
      <w:pPr>
        <w:pStyle w:val="ae"/>
        <w:autoSpaceDE w:val="0"/>
        <w:autoSpaceDN w:val="0"/>
        <w:adjustRightInd w:val="0"/>
        <w:spacing w:after="0"/>
        <w:ind w:left="0" w:firstLine="720"/>
        <w:jc w:val="both"/>
        <w:rPr>
          <w:rFonts w:ascii="Arial" w:hAnsi="Arial" w:cs="Arial"/>
          <w:sz w:val="24"/>
          <w:szCs w:val="24"/>
        </w:rPr>
      </w:pPr>
      <w:bookmarkStart w:id="10" w:name="sub_2331"/>
      <w:r w:rsidRPr="0045467C">
        <w:rPr>
          <w:rFonts w:ascii="Arial" w:hAnsi="Arial" w:cs="Arial"/>
          <w:sz w:val="24"/>
          <w:szCs w:val="24"/>
        </w:rPr>
        <w:t xml:space="preserve">3.1. </w:t>
      </w:r>
      <w:bookmarkStart w:id="11" w:name="sub_2332"/>
      <w:bookmarkEnd w:id="10"/>
      <w:r w:rsidRPr="0045467C">
        <w:rPr>
          <w:rFonts w:ascii="Arial" w:hAnsi="Arial" w:cs="Arial"/>
          <w:sz w:val="24"/>
          <w:szCs w:val="24"/>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7C2827" w:rsidRPr="0045467C" w:rsidRDefault="007C2827" w:rsidP="00ED2BB6">
      <w:pPr>
        <w:pStyle w:val="ae"/>
        <w:autoSpaceDE w:val="0"/>
        <w:autoSpaceDN w:val="0"/>
        <w:adjustRightInd w:val="0"/>
        <w:ind w:left="0" w:firstLine="720"/>
        <w:jc w:val="both"/>
        <w:rPr>
          <w:rFonts w:ascii="Arial" w:hAnsi="Arial" w:cs="Arial"/>
          <w:sz w:val="24"/>
          <w:szCs w:val="24"/>
        </w:rPr>
      </w:pPr>
      <w:r w:rsidRPr="0045467C">
        <w:rPr>
          <w:rFonts w:ascii="Arial" w:hAnsi="Arial" w:cs="Arial"/>
          <w:sz w:val="24"/>
          <w:szCs w:val="24"/>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5467C">
        <w:rPr>
          <w:rFonts w:ascii="Arial" w:hAnsi="Arial" w:cs="Arial"/>
          <w:sz w:val="24"/>
          <w:szCs w:val="24"/>
        </w:rPr>
        <w:t>микропредприятия</w:t>
      </w:r>
      <w:proofErr w:type="spellEnd"/>
      <w:r w:rsidRPr="0045467C">
        <w:rPr>
          <w:rFonts w:ascii="Arial" w:hAnsi="Arial" w:cs="Arial"/>
          <w:sz w:val="24"/>
          <w:szCs w:val="24"/>
        </w:rPr>
        <w:t xml:space="preserve"> в год.</w:t>
      </w:r>
    </w:p>
    <w:bookmarkEnd w:id="11"/>
    <w:p w:rsidR="007C2827" w:rsidRPr="0045467C" w:rsidRDefault="007C2827" w:rsidP="00ED2BB6">
      <w:pPr>
        <w:pStyle w:val="ae"/>
        <w:autoSpaceDE w:val="0"/>
        <w:autoSpaceDN w:val="0"/>
        <w:adjustRightInd w:val="0"/>
        <w:ind w:left="0" w:firstLine="708"/>
        <w:jc w:val="both"/>
        <w:rPr>
          <w:rFonts w:ascii="Arial" w:hAnsi="Arial" w:cs="Arial"/>
          <w:sz w:val="24"/>
          <w:szCs w:val="24"/>
        </w:rPr>
      </w:pPr>
      <w:r w:rsidRPr="0045467C">
        <w:rPr>
          <w:rFonts w:ascii="Arial" w:hAnsi="Arial" w:cs="Arial"/>
          <w:sz w:val="24"/>
          <w:szCs w:val="24"/>
        </w:rPr>
        <w:t xml:space="preserve">3.3. </w:t>
      </w:r>
      <w:proofErr w:type="gramStart"/>
      <w:r w:rsidRPr="0045467C">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45467C">
        <w:rPr>
          <w:rFonts w:ascii="Arial" w:hAnsi="Arial" w:cs="Arial"/>
          <w:sz w:val="24"/>
          <w:szCs w:val="24"/>
        </w:rPr>
        <w:t xml:space="preserve">, </w:t>
      </w:r>
      <w:proofErr w:type="spellStart"/>
      <w:r w:rsidRPr="0045467C">
        <w:rPr>
          <w:rFonts w:ascii="Arial" w:hAnsi="Arial" w:cs="Arial"/>
          <w:sz w:val="24"/>
          <w:szCs w:val="24"/>
        </w:rPr>
        <w:t>микропредприятий</w:t>
      </w:r>
      <w:proofErr w:type="spellEnd"/>
      <w:r w:rsidRPr="0045467C">
        <w:rPr>
          <w:rFonts w:ascii="Arial" w:hAnsi="Arial" w:cs="Arial"/>
          <w:sz w:val="24"/>
          <w:szCs w:val="24"/>
        </w:rPr>
        <w:t xml:space="preserve"> не более чем на пятнадцать часов.</w:t>
      </w:r>
    </w:p>
    <w:p w:rsidR="007C2827" w:rsidRPr="0045467C" w:rsidRDefault="007C2827" w:rsidP="00ED2BB6">
      <w:pPr>
        <w:pStyle w:val="ae"/>
        <w:autoSpaceDE w:val="0"/>
        <w:autoSpaceDN w:val="0"/>
        <w:adjustRightInd w:val="0"/>
        <w:ind w:left="0" w:firstLine="720"/>
        <w:jc w:val="both"/>
        <w:rPr>
          <w:rFonts w:ascii="Arial" w:hAnsi="Arial" w:cs="Arial"/>
          <w:sz w:val="24"/>
          <w:szCs w:val="24"/>
        </w:rPr>
      </w:pPr>
      <w:bookmarkStart w:id="12" w:name="sub_2334"/>
      <w:r w:rsidRPr="0045467C">
        <w:rPr>
          <w:rFonts w:ascii="Arial" w:hAnsi="Arial" w:cs="Arial"/>
          <w:sz w:val="24"/>
          <w:szCs w:val="24"/>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12"/>
    <w:p w:rsidR="00D20AEC" w:rsidRDefault="00362908" w:rsidP="00D20AEC">
      <w:pPr>
        <w:keepNext/>
        <w:spacing w:after="0"/>
        <w:jc w:val="center"/>
        <w:outlineLvl w:val="0"/>
        <w:rPr>
          <w:rFonts w:ascii="Arial" w:hAnsi="Arial" w:cs="Arial"/>
          <w:sz w:val="24"/>
          <w:szCs w:val="24"/>
        </w:rPr>
      </w:pPr>
      <w:r w:rsidRPr="00D20AEC">
        <w:rPr>
          <w:rFonts w:ascii="Arial" w:hAnsi="Arial" w:cs="Arial"/>
          <w:sz w:val="24"/>
          <w:szCs w:val="24"/>
        </w:rPr>
        <w:t>Раздел III. Состав, последовательность и сроки выполнения административных процедур, тре</w:t>
      </w:r>
      <w:r w:rsidR="00D20AEC">
        <w:rPr>
          <w:rFonts w:ascii="Arial" w:hAnsi="Arial" w:cs="Arial"/>
          <w:sz w:val="24"/>
          <w:szCs w:val="24"/>
        </w:rPr>
        <w:t>бований к порядку их выполнения</w:t>
      </w:r>
    </w:p>
    <w:p w:rsidR="00362908" w:rsidRPr="00D20AEC" w:rsidRDefault="00362908" w:rsidP="0037093B">
      <w:pPr>
        <w:keepNext/>
        <w:spacing w:after="0"/>
        <w:ind w:firstLine="709"/>
        <w:jc w:val="both"/>
        <w:outlineLvl w:val="0"/>
        <w:rPr>
          <w:rFonts w:ascii="Arial" w:hAnsi="Arial" w:cs="Arial"/>
          <w:sz w:val="24"/>
          <w:szCs w:val="24"/>
        </w:rPr>
      </w:pPr>
      <w:r w:rsidRPr="00D20AEC">
        <w:rPr>
          <w:rFonts w:ascii="Arial" w:hAnsi="Arial" w:cs="Arial"/>
          <w:sz w:val="24"/>
          <w:szCs w:val="24"/>
        </w:rPr>
        <w:t>1. Состав и последовательность административных процедур муниципального жилищного контроля</w:t>
      </w:r>
      <w:r w:rsidR="0037093B">
        <w:rPr>
          <w:rFonts w:ascii="Arial" w:hAnsi="Arial" w:cs="Arial"/>
          <w:sz w:val="24"/>
          <w:szCs w:val="24"/>
        </w:rPr>
        <w:t>.</w:t>
      </w:r>
    </w:p>
    <w:p w:rsidR="00362908" w:rsidRPr="0045467C" w:rsidRDefault="00362908" w:rsidP="00246A80">
      <w:pPr>
        <w:spacing w:after="0"/>
        <w:ind w:firstLine="708"/>
        <w:jc w:val="both"/>
        <w:rPr>
          <w:rFonts w:ascii="Arial" w:hAnsi="Arial" w:cs="Arial"/>
          <w:sz w:val="24"/>
          <w:szCs w:val="24"/>
        </w:rPr>
      </w:pPr>
      <w:bookmarkStart w:id="13" w:name="sub_3111"/>
      <w:bookmarkStart w:id="14" w:name="sub_3333"/>
      <w:r w:rsidRPr="0045467C">
        <w:rPr>
          <w:rFonts w:ascii="Arial" w:hAnsi="Arial" w:cs="Arial"/>
          <w:sz w:val="24"/>
          <w:szCs w:val="24"/>
        </w:rPr>
        <w:t>1. Осуществление муниципального жилищного контроля включает следующие административные процедуры:</w:t>
      </w:r>
    </w:p>
    <w:p w:rsidR="00362908" w:rsidRPr="0045467C" w:rsidRDefault="00362908" w:rsidP="00246A80">
      <w:pPr>
        <w:spacing w:after="0"/>
        <w:ind w:firstLine="708"/>
        <w:jc w:val="both"/>
        <w:rPr>
          <w:rFonts w:ascii="Arial" w:hAnsi="Arial" w:cs="Arial"/>
          <w:sz w:val="24"/>
          <w:szCs w:val="24"/>
        </w:rPr>
      </w:pPr>
      <w:bookmarkStart w:id="15" w:name="sub_31111"/>
      <w:bookmarkEnd w:id="13"/>
      <w:r w:rsidRPr="0045467C">
        <w:rPr>
          <w:rFonts w:ascii="Arial" w:hAnsi="Arial" w:cs="Arial"/>
          <w:sz w:val="24"/>
          <w:szCs w:val="24"/>
        </w:rPr>
        <w:t>1.1. Принятие решения о проведении</w:t>
      </w:r>
      <w:r w:rsidR="001D71E4" w:rsidRPr="0045467C">
        <w:rPr>
          <w:rFonts w:ascii="Arial" w:hAnsi="Arial" w:cs="Arial"/>
          <w:sz w:val="24"/>
          <w:szCs w:val="24"/>
        </w:rPr>
        <w:t xml:space="preserve"> документарной или выездной </w:t>
      </w:r>
      <w:r w:rsidRPr="0045467C">
        <w:rPr>
          <w:rFonts w:ascii="Arial" w:hAnsi="Arial" w:cs="Arial"/>
          <w:sz w:val="24"/>
          <w:szCs w:val="24"/>
        </w:rPr>
        <w:t xml:space="preserve">проверки и подготовка к </w:t>
      </w:r>
      <w:r w:rsidR="001D71E4" w:rsidRPr="0045467C">
        <w:rPr>
          <w:rFonts w:ascii="Arial" w:hAnsi="Arial" w:cs="Arial"/>
          <w:sz w:val="24"/>
          <w:szCs w:val="24"/>
        </w:rPr>
        <w:t>их</w:t>
      </w:r>
      <w:r w:rsidRPr="0045467C">
        <w:rPr>
          <w:rFonts w:ascii="Arial" w:hAnsi="Arial" w:cs="Arial"/>
          <w:sz w:val="24"/>
          <w:szCs w:val="24"/>
        </w:rPr>
        <w:t xml:space="preserve"> проведению.</w:t>
      </w:r>
    </w:p>
    <w:p w:rsidR="00362908" w:rsidRPr="0045467C" w:rsidRDefault="00362908" w:rsidP="00246A80">
      <w:pPr>
        <w:spacing w:after="0"/>
        <w:ind w:firstLine="708"/>
        <w:jc w:val="both"/>
        <w:rPr>
          <w:rFonts w:ascii="Arial" w:hAnsi="Arial" w:cs="Arial"/>
          <w:sz w:val="24"/>
          <w:szCs w:val="24"/>
        </w:rPr>
      </w:pPr>
      <w:bookmarkStart w:id="16" w:name="sub_31112"/>
      <w:bookmarkEnd w:id="15"/>
      <w:r w:rsidRPr="0045467C">
        <w:rPr>
          <w:rFonts w:ascii="Arial" w:hAnsi="Arial" w:cs="Arial"/>
          <w:sz w:val="24"/>
          <w:szCs w:val="24"/>
        </w:rPr>
        <w:t>1.2. Организация проведения проверки.</w:t>
      </w:r>
    </w:p>
    <w:p w:rsidR="00362908" w:rsidRPr="0045467C" w:rsidRDefault="00362908" w:rsidP="00246A80">
      <w:pPr>
        <w:spacing w:after="0"/>
        <w:ind w:firstLine="708"/>
        <w:jc w:val="both"/>
        <w:rPr>
          <w:rFonts w:ascii="Arial" w:hAnsi="Arial" w:cs="Arial"/>
          <w:sz w:val="24"/>
          <w:szCs w:val="24"/>
        </w:rPr>
      </w:pPr>
      <w:bookmarkStart w:id="17" w:name="sub_31113"/>
      <w:bookmarkEnd w:id="16"/>
      <w:r w:rsidRPr="0045467C">
        <w:rPr>
          <w:rFonts w:ascii="Arial" w:hAnsi="Arial" w:cs="Arial"/>
          <w:sz w:val="24"/>
          <w:szCs w:val="24"/>
        </w:rPr>
        <w:t>1.3. Оформление и вручение (направление) результатов проверки.</w:t>
      </w:r>
    </w:p>
    <w:p w:rsidR="00362908" w:rsidRPr="0045467C" w:rsidRDefault="00362908" w:rsidP="00246A80">
      <w:pPr>
        <w:spacing w:after="0"/>
        <w:ind w:firstLine="708"/>
        <w:jc w:val="both"/>
        <w:rPr>
          <w:rFonts w:ascii="Arial" w:hAnsi="Arial" w:cs="Arial"/>
          <w:sz w:val="24"/>
          <w:szCs w:val="24"/>
        </w:rPr>
      </w:pPr>
      <w:bookmarkStart w:id="18" w:name="sub_31114"/>
      <w:bookmarkEnd w:id="17"/>
      <w:r w:rsidRPr="0045467C">
        <w:rPr>
          <w:rFonts w:ascii="Arial" w:hAnsi="Arial" w:cs="Arial"/>
          <w:sz w:val="24"/>
          <w:szCs w:val="24"/>
        </w:rPr>
        <w:t>1.4. Принятие мер в отношении фактов нарушений, выявленных при проведении проверки.</w:t>
      </w:r>
    </w:p>
    <w:bookmarkEnd w:id="18"/>
    <w:p w:rsidR="00362908" w:rsidRDefault="00362908" w:rsidP="00246A80">
      <w:pPr>
        <w:spacing w:after="0"/>
        <w:ind w:firstLine="708"/>
        <w:jc w:val="both"/>
        <w:rPr>
          <w:rFonts w:ascii="Arial" w:hAnsi="Arial" w:cs="Arial"/>
          <w:sz w:val="24"/>
          <w:szCs w:val="24"/>
        </w:rPr>
      </w:pPr>
      <w:r w:rsidRPr="0045467C">
        <w:rPr>
          <w:rFonts w:ascii="Arial" w:hAnsi="Arial" w:cs="Arial"/>
          <w:sz w:val="24"/>
          <w:szCs w:val="24"/>
        </w:rPr>
        <w:lastRenderedPageBreak/>
        <w:t xml:space="preserve">Блок - схема осуществления муниципального жилищного контроля на территории Мирнинского муниципального образования приведена в </w:t>
      </w:r>
      <w:hyperlink r:id="rId13" w:anchor="sub_999101" w:history="1">
        <w:r w:rsidRPr="0045467C">
          <w:rPr>
            <w:rFonts w:ascii="Arial" w:hAnsi="Arial" w:cs="Arial"/>
            <w:bCs/>
            <w:color w:val="000000"/>
            <w:sz w:val="24"/>
            <w:szCs w:val="24"/>
          </w:rPr>
          <w:t>Приложении № 1</w:t>
        </w:r>
      </w:hyperlink>
      <w:r w:rsidRPr="0045467C">
        <w:rPr>
          <w:rFonts w:ascii="Arial" w:hAnsi="Arial" w:cs="Arial"/>
          <w:sz w:val="24"/>
          <w:szCs w:val="24"/>
        </w:rPr>
        <w:t xml:space="preserve"> к настоящему административному регламенту.</w:t>
      </w:r>
    </w:p>
    <w:p w:rsidR="000741FA" w:rsidRPr="003C052B" w:rsidRDefault="00362908" w:rsidP="0037093B">
      <w:pPr>
        <w:keepNext/>
        <w:spacing w:after="0"/>
        <w:ind w:firstLine="709"/>
        <w:outlineLvl w:val="0"/>
        <w:rPr>
          <w:rFonts w:ascii="Arial" w:hAnsi="Arial" w:cs="Arial"/>
          <w:sz w:val="24"/>
          <w:szCs w:val="24"/>
        </w:rPr>
      </w:pPr>
      <w:bookmarkStart w:id="19" w:name="sub_3200"/>
      <w:r w:rsidRPr="003C052B">
        <w:rPr>
          <w:rFonts w:ascii="Arial" w:hAnsi="Arial" w:cs="Arial"/>
          <w:sz w:val="24"/>
          <w:szCs w:val="24"/>
        </w:rPr>
        <w:t xml:space="preserve">2. Принятие решения о проведении </w:t>
      </w:r>
      <w:r w:rsidR="001D71E4" w:rsidRPr="003C052B">
        <w:rPr>
          <w:rFonts w:ascii="Arial" w:hAnsi="Arial" w:cs="Arial"/>
          <w:sz w:val="24"/>
          <w:szCs w:val="24"/>
        </w:rPr>
        <w:t xml:space="preserve">документарной или выездной </w:t>
      </w:r>
      <w:r w:rsidRPr="003C052B">
        <w:rPr>
          <w:rFonts w:ascii="Arial" w:hAnsi="Arial" w:cs="Arial"/>
          <w:sz w:val="24"/>
          <w:szCs w:val="24"/>
        </w:rPr>
        <w:t xml:space="preserve">проверки и подготовка к </w:t>
      </w:r>
      <w:r w:rsidR="001D71E4" w:rsidRPr="003C052B">
        <w:rPr>
          <w:rFonts w:ascii="Arial" w:hAnsi="Arial" w:cs="Arial"/>
          <w:sz w:val="24"/>
          <w:szCs w:val="24"/>
        </w:rPr>
        <w:t>их</w:t>
      </w:r>
      <w:r w:rsidRPr="003C052B">
        <w:rPr>
          <w:rFonts w:ascii="Arial" w:hAnsi="Arial" w:cs="Arial"/>
          <w:sz w:val="24"/>
          <w:szCs w:val="24"/>
        </w:rPr>
        <w:t xml:space="preserve"> проведению</w:t>
      </w:r>
    </w:p>
    <w:p w:rsidR="001D71E4" w:rsidRPr="003C052B" w:rsidRDefault="001D71E4" w:rsidP="003C052B">
      <w:pPr>
        <w:keepNext/>
        <w:spacing w:after="0"/>
        <w:outlineLvl w:val="0"/>
        <w:rPr>
          <w:rFonts w:ascii="Arial" w:hAnsi="Arial" w:cs="Arial"/>
          <w:sz w:val="24"/>
          <w:szCs w:val="24"/>
        </w:rPr>
      </w:pPr>
      <w:r w:rsidRPr="003C052B">
        <w:rPr>
          <w:rFonts w:ascii="Arial" w:hAnsi="Arial" w:cs="Arial"/>
          <w:sz w:val="24"/>
          <w:szCs w:val="24"/>
        </w:rPr>
        <w:t>Документарная проверка:</w:t>
      </w:r>
    </w:p>
    <w:p w:rsidR="003C052B" w:rsidRDefault="00E90E8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 </w:t>
      </w:r>
      <w:proofErr w:type="gramStart"/>
      <w:r w:rsidR="001D71E4" w:rsidRPr="0045467C">
        <w:rPr>
          <w:rFonts w:ascii="Arial" w:hAnsi="Arial" w:cs="Arial"/>
          <w:bCs/>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w:t>
      </w:r>
      <w:r w:rsidR="003C052B">
        <w:rPr>
          <w:rFonts w:ascii="Arial" w:hAnsi="Arial" w:cs="Arial"/>
          <w:bCs/>
          <w:sz w:val="24"/>
          <w:szCs w:val="24"/>
        </w:rPr>
        <w:t>рганов муниципального контроля.</w:t>
      </w:r>
      <w:proofErr w:type="gramEnd"/>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E90E86" w:rsidRPr="0045467C">
        <w:rPr>
          <w:rFonts w:ascii="Arial" w:hAnsi="Arial" w:cs="Arial"/>
          <w:bCs/>
          <w:sz w:val="24"/>
          <w:szCs w:val="24"/>
        </w:rPr>
        <w:t>2.</w:t>
      </w:r>
      <w:r w:rsidR="001D71E4" w:rsidRPr="0045467C">
        <w:rPr>
          <w:rFonts w:ascii="Arial" w:hAnsi="Arial" w:cs="Arial"/>
          <w:bCs/>
          <w:sz w:val="24"/>
          <w:szCs w:val="24"/>
        </w:rPr>
        <w:t xml:space="preserve"> Организация документарной проверки (как плановой, так и внеплановой) осуществляется в порядке, установленном </w:t>
      </w:r>
      <w:hyperlink r:id="rId14" w:history="1">
        <w:r w:rsidR="001D71E4" w:rsidRPr="003C052B">
          <w:rPr>
            <w:rFonts w:ascii="Arial" w:hAnsi="Arial" w:cs="Arial"/>
            <w:bCs/>
            <w:sz w:val="24"/>
            <w:szCs w:val="24"/>
          </w:rPr>
          <w:t>статьей 14</w:t>
        </w:r>
      </w:hyperlink>
      <w:r w:rsidR="001D71E4" w:rsidRPr="0045467C">
        <w:rPr>
          <w:rFonts w:ascii="Arial" w:hAnsi="Arial" w:cs="Arial"/>
          <w:bCs/>
          <w:sz w:val="24"/>
          <w:szCs w:val="24"/>
        </w:rPr>
        <w:t xml:space="preserve"> Федерального закона 294-ФЗ, и проводится по месту нахождения органа муниципального контроля.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 xml:space="preserve">3. </w:t>
      </w:r>
      <w:proofErr w:type="gramStart"/>
      <w:r w:rsidR="001D71E4" w:rsidRPr="0045467C">
        <w:rPr>
          <w:rFonts w:ascii="Arial" w:hAnsi="Arial" w:cs="Arial"/>
          <w:bCs/>
          <w:sz w:val="24"/>
          <w:szCs w:val="24"/>
        </w:rPr>
        <w:t>В процессе проведения документарной проверки должностными</w:t>
      </w:r>
      <w:r w:rsidR="001D71E4" w:rsidRPr="0045467C">
        <w:rPr>
          <w:rFonts w:ascii="Arial" w:hAnsi="Arial" w:cs="Arial"/>
          <w:b/>
          <w:bCs/>
          <w:sz w:val="24"/>
          <w:szCs w:val="24"/>
        </w:rPr>
        <w:t xml:space="preserve"> </w:t>
      </w:r>
      <w:r w:rsidR="001D71E4" w:rsidRPr="0045467C">
        <w:rPr>
          <w:rFonts w:ascii="Arial" w:hAnsi="Arial" w:cs="Arial"/>
          <w:bCs/>
          <w:sz w:val="24"/>
          <w:szCs w:val="24"/>
        </w:rPr>
        <w:t xml:space="preserve">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5" w:history="1">
        <w:r w:rsidR="001D71E4" w:rsidRPr="003C052B">
          <w:rPr>
            <w:rFonts w:ascii="Arial" w:hAnsi="Arial" w:cs="Arial"/>
            <w:bCs/>
            <w:sz w:val="24"/>
            <w:szCs w:val="24"/>
          </w:rPr>
          <w:t>статьей 8</w:t>
        </w:r>
      </w:hyperlink>
      <w:r w:rsidR="001D71E4" w:rsidRPr="0045467C">
        <w:rPr>
          <w:rFonts w:ascii="Arial" w:hAnsi="Arial" w:cs="Arial"/>
          <w:bCs/>
          <w:sz w:val="24"/>
          <w:szCs w:val="24"/>
        </w:rPr>
        <w:t xml:space="preserve"> Федерального закона</w:t>
      </w:r>
      <w:r w:rsidR="00E90E86" w:rsidRPr="0045467C">
        <w:rPr>
          <w:rFonts w:ascii="Arial" w:hAnsi="Arial" w:cs="Arial"/>
          <w:bCs/>
          <w:sz w:val="24"/>
          <w:szCs w:val="24"/>
        </w:rPr>
        <w:t xml:space="preserve"> 294-ФЗ</w:t>
      </w:r>
      <w:r w:rsidR="001D71E4" w:rsidRPr="0045467C">
        <w:rPr>
          <w:rFonts w:ascii="Arial" w:hAnsi="Arial" w:cs="Arial"/>
          <w:bCs/>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001D71E4" w:rsidRPr="0045467C">
        <w:rPr>
          <w:rFonts w:ascii="Arial" w:hAnsi="Arial" w:cs="Arial"/>
          <w:bCs/>
          <w:sz w:val="24"/>
          <w:szCs w:val="24"/>
        </w:rPr>
        <w:t xml:space="preserve"> в отношении этих юридического лица, индивидуального предпринимателя муниципального контроля.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4. В случае</w:t>
      </w:r>
      <w:proofErr w:type="gramStart"/>
      <w:r w:rsidR="001D71E4" w:rsidRPr="0045467C">
        <w:rPr>
          <w:rFonts w:ascii="Arial" w:hAnsi="Arial" w:cs="Arial"/>
          <w:bCs/>
          <w:sz w:val="24"/>
          <w:szCs w:val="24"/>
        </w:rPr>
        <w:t>,</w:t>
      </w:r>
      <w:proofErr w:type="gramEnd"/>
      <w:r w:rsidR="001D71E4" w:rsidRPr="0045467C">
        <w:rPr>
          <w:rFonts w:ascii="Arial" w:hAnsi="Arial" w:cs="Arial"/>
          <w:bCs/>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E90E86" w:rsidRPr="0045467C">
        <w:rPr>
          <w:rFonts w:ascii="Arial" w:hAnsi="Arial" w:cs="Arial"/>
          <w:bCs/>
          <w:sz w:val="24"/>
          <w:szCs w:val="24"/>
        </w:rPr>
        <w:t>е</w:t>
      </w:r>
      <w:r w:rsidR="001D71E4" w:rsidRPr="0045467C">
        <w:rPr>
          <w:rFonts w:ascii="Arial" w:hAnsi="Arial" w:cs="Arial"/>
          <w:bCs/>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E90E86" w:rsidRPr="0045467C">
        <w:rPr>
          <w:rFonts w:ascii="Arial" w:hAnsi="Arial" w:cs="Arial"/>
          <w:bCs/>
          <w:sz w:val="24"/>
          <w:szCs w:val="24"/>
        </w:rPr>
        <w:t>, которые</w:t>
      </w:r>
      <w:r w:rsidR="001D71E4" w:rsidRPr="0045467C">
        <w:rPr>
          <w:rFonts w:ascii="Arial" w:hAnsi="Arial" w:cs="Arial"/>
          <w:bCs/>
          <w:sz w:val="24"/>
          <w:szCs w:val="24"/>
        </w:rPr>
        <w:t xml:space="preserve">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2.6.</w:t>
      </w:r>
      <w:r w:rsidR="001D71E4" w:rsidRPr="0045467C">
        <w:rPr>
          <w:rFonts w:ascii="Arial" w:hAnsi="Arial" w:cs="Arial"/>
          <w:bCs/>
          <w:sz w:val="24"/>
          <w:szCs w:val="24"/>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20" w:name="Par8"/>
      <w:bookmarkEnd w:id="20"/>
    </w:p>
    <w:p w:rsidR="001D71E4" w:rsidRPr="0045467C"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lastRenderedPageBreak/>
        <w:t>2.7</w:t>
      </w:r>
      <w:r w:rsidR="001D71E4" w:rsidRPr="0045467C">
        <w:rPr>
          <w:rFonts w:ascii="Arial" w:hAnsi="Arial" w:cs="Arial"/>
          <w:bCs/>
          <w:sz w:val="24"/>
          <w:szCs w:val="24"/>
        </w:rPr>
        <w:t>. В случае</w:t>
      </w:r>
      <w:proofErr w:type="gramStart"/>
      <w:r w:rsidR="001D71E4" w:rsidRPr="0045467C">
        <w:rPr>
          <w:rFonts w:ascii="Arial" w:hAnsi="Arial" w:cs="Arial"/>
          <w:bCs/>
          <w:sz w:val="24"/>
          <w:szCs w:val="24"/>
        </w:rPr>
        <w:t>,</w:t>
      </w:r>
      <w:proofErr w:type="gramEnd"/>
      <w:r w:rsidR="001D71E4" w:rsidRPr="0045467C">
        <w:rPr>
          <w:rFonts w:ascii="Arial" w:hAnsi="Arial" w:cs="Arial"/>
          <w:bCs/>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2.8</w:t>
      </w:r>
      <w:r w:rsidR="001D71E4" w:rsidRPr="0045467C">
        <w:rPr>
          <w:rFonts w:ascii="Arial" w:hAnsi="Arial" w:cs="Arial"/>
          <w:bCs/>
          <w:sz w:val="24"/>
          <w:szCs w:val="24"/>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001D71E4" w:rsidRPr="003C052B">
          <w:rPr>
            <w:rFonts w:ascii="Arial" w:hAnsi="Arial" w:cs="Arial"/>
            <w:bCs/>
            <w:sz w:val="24"/>
            <w:szCs w:val="24"/>
          </w:rPr>
          <w:t>части 8</w:t>
        </w:r>
      </w:hyperlink>
      <w:r w:rsidR="001D71E4" w:rsidRPr="0045467C">
        <w:rPr>
          <w:rFonts w:ascii="Arial" w:hAnsi="Arial" w:cs="Arial"/>
          <w:bCs/>
          <w:sz w:val="24"/>
          <w:szCs w:val="24"/>
        </w:rPr>
        <w:t xml:space="preserve"> статьи </w:t>
      </w:r>
      <w:r w:rsidR="00E90E86" w:rsidRPr="0045467C">
        <w:rPr>
          <w:rFonts w:ascii="Arial" w:hAnsi="Arial" w:cs="Arial"/>
          <w:bCs/>
          <w:sz w:val="24"/>
          <w:szCs w:val="24"/>
        </w:rPr>
        <w:t xml:space="preserve">10 Федерального закона 294-ФЗ, </w:t>
      </w:r>
      <w:r w:rsidR="001D71E4" w:rsidRPr="0045467C">
        <w:rPr>
          <w:rFonts w:ascii="Arial" w:hAnsi="Arial" w:cs="Arial"/>
          <w:bCs/>
          <w:sz w:val="24"/>
          <w:szCs w:val="24"/>
        </w:rPr>
        <w:t>сведений, вправе представить дополнительно в орган муниципального контроля документы, подтверждающие достоверность р</w:t>
      </w:r>
      <w:r w:rsidR="003C052B">
        <w:rPr>
          <w:rFonts w:ascii="Arial" w:hAnsi="Arial" w:cs="Arial"/>
          <w:bCs/>
          <w:sz w:val="24"/>
          <w:szCs w:val="24"/>
        </w:rPr>
        <w:t>анее представленных документов.</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2.9</w:t>
      </w:r>
      <w:r w:rsidR="001D71E4" w:rsidRPr="0045467C">
        <w:rPr>
          <w:rFonts w:ascii="Arial" w:hAnsi="Arial" w:cs="Arial"/>
          <w:bCs/>
          <w:sz w:val="24"/>
          <w:szCs w:val="24"/>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D71E4" w:rsidRPr="0045467C">
        <w:rPr>
          <w:rFonts w:ascii="Arial" w:hAnsi="Arial" w:cs="Arial"/>
          <w:bCs/>
          <w:sz w:val="24"/>
          <w:szCs w:val="24"/>
        </w:rPr>
        <w:t>,</w:t>
      </w:r>
      <w:proofErr w:type="gramEnd"/>
      <w:r w:rsidR="001D71E4" w:rsidRPr="0045467C">
        <w:rPr>
          <w:rFonts w:ascii="Arial" w:hAnsi="Arial" w:cs="Arial"/>
          <w:bCs/>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71E4"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2.10</w:t>
      </w:r>
      <w:r w:rsidR="001D71E4" w:rsidRPr="0045467C">
        <w:rPr>
          <w:rFonts w:ascii="Arial" w:hAnsi="Arial" w:cs="Arial"/>
          <w:bCs/>
          <w:sz w:val="24"/>
          <w:szCs w:val="24"/>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w:t>
      </w:r>
      <w:r w:rsidR="003C052B">
        <w:rPr>
          <w:rFonts w:ascii="Arial" w:hAnsi="Arial" w:cs="Arial"/>
          <w:bCs/>
          <w:sz w:val="24"/>
          <w:szCs w:val="24"/>
        </w:rPr>
        <w:t xml:space="preserve">ы этим органом от иных органов </w:t>
      </w:r>
      <w:r w:rsidR="001D71E4" w:rsidRPr="0045467C">
        <w:rPr>
          <w:rFonts w:ascii="Arial" w:hAnsi="Arial" w:cs="Arial"/>
          <w:bCs/>
          <w:sz w:val="24"/>
          <w:szCs w:val="24"/>
        </w:rPr>
        <w:t>муниципального контроля.</w:t>
      </w:r>
    </w:p>
    <w:p w:rsidR="003C052B" w:rsidRPr="0045467C" w:rsidRDefault="003C052B" w:rsidP="003C052B">
      <w:pPr>
        <w:autoSpaceDE w:val="0"/>
        <w:autoSpaceDN w:val="0"/>
        <w:adjustRightInd w:val="0"/>
        <w:spacing w:after="0" w:line="240" w:lineRule="auto"/>
        <w:ind w:firstLine="540"/>
        <w:jc w:val="both"/>
        <w:rPr>
          <w:rFonts w:ascii="Arial" w:hAnsi="Arial" w:cs="Arial"/>
          <w:bCs/>
          <w:sz w:val="24"/>
          <w:szCs w:val="24"/>
        </w:rPr>
      </w:pPr>
    </w:p>
    <w:p w:rsidR="00586EE6" w:rsidRPr="003C052B" w:rsidRDefault="00586EE6" w:rsidP="00586EE6">
      <w:pPr>
        <w:autoSpaceDE w:val="0"/>
        <w:autoSpaceDN w:val="0"/>
        <w:adjustRightInd w:val="0"/>
        <w:spacing w:after="0" w:line="240" w:lineRule="auto"/>
        <w:jc w:val="both"/>
        <w:outlineLvl w:val="0"/>
        <w:rPr>
          <w:rFonts w:ascii="Arial" w:hAnsi="Arial" w:cs="Arial"/>
          <w:bCs/>
          <w:sz w:val="24"/>
          <w:szCs w:val="24"/>
        </w:rPr>
      </w:pPr>
      <w:r w:rsidRPr="003C052B">
        <w:rPr>
          <w:rFonts w:ascii="Arial" w:hAnsi="Arial" w:cs="Arial"/>
          <w:bCs/>
          <w:sz w:val="24"/>
          <w:szCs w:val="24"/>
        </w:rPr>
        <w:t>Выездная проверка:</w:t>
      </w:r>
    </w:p>
    <w:p w:rsidR="00246A80" w:rsidRPr="0045467C" w:rsidRDefault="00586EE6" w:rsidP="00246A80">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2.11. </w:t>
      </w:r>
      <w:proofErr w:type="gramStart"/>
      <w:r w:rsidRPr="0045467C">
        <w:rPr>
          <w:rFonts w:ascii="Arial" w:hAnsi="Arial" w:cs="Arial"/>
          <w:bCs/>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3C052B">
        <w:rPr>
          <w:rFonts w:ascii="Arial" w:hAnsi="Arial" w:cs="Arial"/>
          <w:bCs/>
          <w:sz w:val="24"/>
          <w:szCs w:val="24"/>
        </w:rPr>
        <w:t xml:space="preserve"> осуществления их деятельности.</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2.13. Выездная проверка проводится в случае, если при документарной проверке не представляется возможным:</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 удостовериться в полноте и достоверности сведений, содержащихся в </w:t>
      </w:r>
      <w:hyperlink r:id="rId16" w:history="1">
        <w:r w:rsidRPr="003C052B">
          <w:rPr>
            <w:rFonts w:ascii="Arial" w:hAnsi="Arial" w:cs="Arial"/>
            <w:bCs/>
            <w:sz w:val="24"/>
            <w:szCs w:val="24"/>
          </w:rPr>
          <w:t>уведомлении</w:t>
        </w:r>
      </w:hyperlink>
      <w:r w:rsidRPr="0045467C">
        <w:rPr>
          <w:rFonts w:ascii="Arial" w:hAnsi="Arial" w:cs="Arial"/>
          <w:bCs/>
          <w:sz w:val="24"/>
          <w:szCs w:val="24"/>
        </w:rPr>
        <w:t xml:space="preserve"> о начале осуществления отдельных видов предпринимательской </w:t>
      </w:r>
      <w:r w:rsidRPr="0045467C">
        <w:rPr>
          <w:rFonts w:ascii="Arial" w:hAnsi="Arial" w:cs="Arial"/>
          <w:bCs/>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 </w:t>
      </w:r>
      <w:proofErr w:type="gramStart"/>
      <w:r w:rsidRPr="0045467C">
        <w:rPr>
          <w:rFonts w:ascii="Arial" w:hAnsi="Arial" w:cs="Arial"/>
          <w:bCs/>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17" w:history="1">
        <w:r w:rsidRPr="003C052B">
          <w:rPr>
            <w:rFonts w:ascii="Arial" w:hAnsi="Arial" w:cs="Arial"/>
            <w:bCs/>
            <w:sz w:val="24"/>
            <w:szCs w:val="24"/>
          </w:rPr>
          <w:t>частями 1</w:t>
        </w:r>
      </w:hyperlink>
      <w:r w:rsidRPr="0045467C">
        <w:rPr>
          <w:rFonts w:ascii="Arial" w:hAnsi="Arial" w:cs="Arial"/>
          <w:bCs/>
          <w:sz w:val="24"/>
          <w:szCs w:val="24"/>
        </w:rPr>
        <w:t xml:space="preserve"> и </w:t>
      </w:r>
      <w:hyperlink r:id="rId18" w:history="1">
        <w:r w:rsidRPr="003C052B">
          <w:rPr>
            <w:rFonts w:ascii="Arial" w:hAnsi="Arial" w:cs="Arial"/>
            <w:bCs/>
            <w:sz w:val="24"/>
            <w:szCs w:val="24"/>
          </w:rPr>
          <w:t>2 статьи 8.1</w:t>
        </w:r>
      </w:hyperlink>
      <w:r w:rsidRPr="0045467C">
        <w:rPr>
          <w:rFonts w:ascii="Arial" w:hAnsi="Arial" w:cs="Arial"/>
          <w:bCs/>
          <w:sz w:val="24"/>
          <w:szCs w:val="24"/>
        </w:rPr>
        <w:t xml:space="preserve"> Федерального закона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w:t>
      </w:r>
      <w:r w:rsidR="003C052B">
        <w:rPr>
          <w:rFonts w:ascii="Arial" w:hAnsi="Arial" w:cs="Arial"/>
          <w:bCs/>
          <w:sz w:val="24"/>
          <w:szCs w:val="24"/>
        </w:rPr>
        <w:t>о предпринимателя не проводится.</w:t>
      </w:r>
      <w:proofErr w:type="gramEnd"/>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2.14. </w:t>
      </w:r>
      <w:proofErr w:type="gramStart"/>
      <w:r w:rsidRPr="0045467C">
        <w:rPr>
          <w:rFonts w:ascii="Arial" w:hAnsi="Arial" w:cs="Arial"/>
          <w:bCs/>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45467C">
        <w:rPr>
          <w:rFonts w:ascii="Arial" w:hAnsi="Arial" w:cs="Arial"/>
          <w:bCs/>
          <w:sz w:val="24"/>
          <w:szCs w:val="24"/>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2.15. </w:t>
      </w:r>
      <w:proofErr w:type="gramStart"/>
      <w:r w:rsidRPr="0045467C">
        <w:rPr>
          <w:rFonts w:ascii="Arial" w:hAnsi="Arial" w:cs="Arial"/>
          <w:bCs/>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5467C">
        <w:rPr>
          <w:rFonts w:ascii="Arial" w:hAnsi="Arial" w:cs="Arial"/>
          <w:bCs/>
          <w:sz w:val="24"/>
          <w:szCs w:val="24"/>
        </w:rPr>
        <w:t xml:space="preserve"> </w:t>
      </w:r>
      <w:proofErr w:type="gramStart"/>
      <w:r w:rsidRPr="0045467C">
        <w:rPr>
          <w:rFonts w:ascii="Arial" w:hAnsi="Arial" w:cs="Arial"/>
          <w:bCs/>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sidRPr="003C052B">
          <w:rPr>
            <w:rFonts w:ascii="Arial" w:hAnsi="Arial" w:cs="Arial"/>
            <w:bCs/>
            <w:sz w:val="24"/>
            <w:szCs w:val="24"/>
          </w:rPr>
          <w:t>аффилированными лицами</w:t>
        </w:r>
      </w:hyperlink>
      <w:r w:rsidRPr="0045467C">
        <w:rPr>
          <w:rFonts w:ascii="Arial" w:hAnsi="Arial" w:cs="Arial"/>
          <w:bCs/>
          <w:sz w:val="24"/>
          <w:szCs w:val="24"/>
        </w:rPr>
        <w:t xml:space="preserve"> проверяемых лиц.</w:t>
      </w:r>
    </w:p>
    <w:p w:rsidR="001D71E4" w:rsidRPr="0045467C"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2.17. В случае</w:t>
      </w:r>
      <w:proofErr w:type="gramStart"/>
      <w:r w:rsidRPr="0045467C">
        <w:rPr>
          <w:rFonts w:ascii="Arial" w:hAnsi="Arial" w:cs="Arial"/>
          <w:bCs/>
          <w:sz w:val="24"/>
          <w:szCs w:val="24"/>
        </w:rPr>
        <w:t>,</w:t>
      </w:r>
      <w:proofErr w:type="gramEnd"/>
      <w:r w:rsidRPr="0045467C">
        <w:rPr>
          <w:rFonts w:ascii="Arial" w:hAnsi="Arial" w:cs="Arial"/>
          <w:bCs/>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45467C">
        <w:rPr>
          <w:rFonts w:ascii="Arial" w:hAnsi="Arial" w:cs="Arial"/>
          <w:bCs/>
          <w:sz w:val="24"/>
          <w:szCs w:val="24"/>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5467C">
        <w:rPr>
          <w:rFonts w:ascii="Arial" w:hAnsi="Arial" w:cs="Arial"/>
          <w:bCs/>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052B" w:rsidRDefault="00362908" w:rsidP="003C052B">
      <w:pPr>
        <w:spacing w:after="0"/>
        <w:ind w:firstLine="708"/>
        <w:jc w:val="both"/>
        <w:rPr>
          <w:rFonts w:ascii="Arial" w:hAnsi="Arial" w:cs="Arial"/>
          <w:sz w:val="24"/>
          <w:szCs w:val="24"/>
        </w:rPr>
      </w:pPr>
      <w:bookmarkStart w:id="21" w:name="sub_3221"/>
      <w:bookmarkEnd w:id="19"/>
      <w:r w:rsidRPr="0045467C">
        <w:rPr>
          <w:rFonts w:ascii="Arial" w:hAnsi="Arial" w:cs="Arial"/>
          <w:sz w:val="24"/>
          <w:szCs w:val="24"/>
        </w:rPr>
        <w:t>2.1</w:t>
      </w:r>
      <w:r w:rsidR="0062403E" w:rsidRPr="0045467C">
        <w:rPr>
          <w:rFonts w:ascii="Arial" w:hAnsi="Arial" w:cs="Arial"/>
          <w:sz w:val="24"/>
          <w:szCs w:val="24"/>
        </w:rPr>
        <w:t>8</w:t>
      </w:r>
      <w:r w:rsidRPr="0045467C">
        <w:rPr>
          <w:rFonts w:ascii="Arial" w:hAnsi="Arial" w:cs="Arial"/>
          <w:sz w:val="24"/>
          <w:szCs w:val="24"/>
        </w:rPr>
        <w:t>. Основанием для начала административной процедуры</w:t>
      </w:r>
      <w:bookmarkStart w:id="22" w:name="sub_211"/>
      <w:bookmarkEnd w:id="21"/>
      <w:r w:rsidRPr="0045467C">
        <w:rPr>
          <w:rFonts w:ascii="Arial" w:hAnsi="Arial" w:cs="Arial"/>
          <w:sz w:val="24"/>
          <w:szCs w:val="24"/>
        </w:rPr>
        <w:t xml:space="preserve">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bookmarkStart w:id="23" w:name="sub_212"/>
      <w:bookmarkEnd w:id="22"/>
    </w:p>
    <w:p w:rsidR="00362908" w:rsidRPr="0045467C" w:rsidRDefault="00362908" w:rsidP="003C052B">
      <w:pPr>
        <w:spacing w:after="0"/>
        <w:ind w:firstLine="708"/>
        <w:jc w:val="both"/>
        <w:rPr>
          <w:rFonts w:ascii="Arial" w:hAnsi="Arial" w:cs="Arial"/>
          <w:sz w:val="24"/>
          <w:szCs w:val="24"/>
        </w:rPr>
      </w:pPr>
      <w:r w:rsidRPr="0045467C">
        <w:rPr>
          <w:rFonts w:ascii="Arial" w:hAnsi="Arial" w:cs="Arial"/>
          <w:sz w:val="24"/>
          <w:szCs w:val="24"/>
        </w:rPr>
        <w:t xml:space="preserve">Основанием для начала административной процедуры в отношении </w:t>
      </w:r>
      <w:r w:rsidRPr="003C052B">
        <w:rPr>
          <w:rFonts w:ascii="Arial" w:hAnsi="Arial" w:cs="Arial"/>
          <w:sz w:val="24"/>
          <w:szCs w:val="24"/>
        </w:rPr>
        <w:t>внеплановой</w:t>
      </w:r>
      <w:r w:rsidRPr="0045467C">
        <w:rPr>
          <w:rFonts w:ascii="Arial" w:hAnsi="Arial" w:cs="Arial"/>
          <w:sz w:val="24"/>
          <w:szCs w:val="24"/>
          <w:u w:val="single"/>
        </w:rPr>
        <w:t xml:space="preserve"> </w:t>
      </w:r>
      <w:r w:rsidRPr="0045467C">
        <w:rPr>
          <w:rFonts w:ascii="Arial" w:hAnsi="Arial" w:cs="Arial"/>
          <w:sz w:val="24"/>
          <w:szCs w:val="24"/>
        </w:rPr>
        <w:t>проверки является:</w:t>
      </w:r>
    </w:p>
    <w:bookmarkEnd w:id="23"/>
    <w:p w:rsidR="003C052B" w:rsidRDefault="00362908" w:rsidP="003C052B">
      <w:pPr>
        <w:spacing w:after="0"/>
        <w:ind w:firstLine="708"/>
        <w:jc w:val="both"/>
        <w:rPr>
          <w:rFonts w:ascii="Arial" w:hAnsi="Arial" w:cs="Arial"/>
          <w:sz w:val="24"/>
          <w:szCs w:val="24"/>
        </w:rPr>
      </w:pPr>
      <w:r w:rsidRPr="0045467C">
        <w:rPr>
          <w:rFonts w:ascii="Arial" w:hAnsi="Arial" w:cs="Arial"/>
          <w:sz w:val="24"/>
          <w:szCs w:val="24"/>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w:t>
      </w:r>
      <w:bookmarkStart w:id="24" w:name="sub_2122"/>
      <w:r w:rsidR="003C052B">
        <w:rPr>
          <w:rFonts w:ascii="Arial" w:hAnsi="Arial" w:cs="Arial"/>
          <w:sz w:val="24"/>
          <w:szCs w:val="24"/>
        </w:rPr>
        <w:t>униципальными правовыми актами;</w:t>
      </w:r>
    </w:p>
    <w:p w:rsidR="00362908" w:rsidRPr="0045467C" w:rsidRDefault="00362908" w:rsidP="003C052B">
      <w:pPr>
        <w:spacing w:after="0"/>
        <w:ind w:firstLine="708"/>
        <w:jc w:val="both"/>
        <w:rPr>
          <w:rFonts w:ascii="Arial" w:hAnsi="Arial" w:cs="Arial"/>
          <w:sz w:val="24"/>
          <w:szCs w:val="24"/>
        </w:rPr>
      </w:pPr>
      <w:r w:rsidRPr="0045467C">
        <w:rPr>
          <w:rFonts w:ascii="Arial" w:hAnsi="Arial" w:cs="Arial"/>
          <w:sz w:val="24"/>
          <w:szCs w:val="24"/>
        </w:rPr>
        <w:t>-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96665" w:rsidRPr="0045467C">
        <w:rPr>
          <w:rFonts w:ascii="Arial" w:hAnsi="Arial" w:cs="Arial"/>
          <w:sz w:val="24"/>
          <w:szCs w:val="24"/>
        </w:rPr>
        <w:t>;</w:t>
      </w:r>
    </w:p>
    <w:p w:rsidR="003C052B" w:rsidRDefault="00F65632" w:rsidP="003C052B">
      <w:pPr>
        <w:spacing w:after="0"/>
        <w:ind w:firstLine="708"/>
        <w:jc w:val="both"/>
        <w:rPr>
          <w:rFonts w:ascii="Arial" w:hAnsi="Arial" w:cs="Arial"/>
          <w:sz w:val="24"/>
          <w:szCs w:val="24"/>
          <w:shd w:val="clear" w:color="auto" w:fill="FFFFFF"/>
        </w:rPr>
      </w:pPr>
      <w:proofErr w:type="gramStart"/>
      <w:r w:rsidRPr="0045467C">
        <w:rPr>
          <w:rFonts w:ascii="Arial" w:hAnsi="Arial" w:cs="Arial"/>
          <w:sz w:val="24"/>
          <w:szCs w:val="24"/>
        </w:rPr>
        <w:t xml:space="preserve">- </w:t>
      </w:r>
      <w:r w:rsidRPr="0045467C">
        <w:rPr>
          <w:rFonts w:ascii="Arial" w:hAnsi="Arial" w:cs="Arial"/>
          <w:sz w:val="24"/>
          <w:szCs w:val="24"/>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r w:rsidR="00996665" w:rsidRPr="0045467C">
        <w:rPr>
          <w:rFonts w:ascii="Arial" w:hAnsi="Arial" w:cs="Arial"/>
          <w:sz w:val="24"/>
          <w:szCs w:val="24"/>
          <w:shd w:val="clear" w:color="auto" w:fill="FFFFFF"/>
        </w:rPr>
        <w:t>;</w:t>
      </w:r>
      <w:bookmarkStart w:id="25" w:name="sub_21221"/>
      <w:bookmarkEnd w:id="24"/>
      <w:proofErr w:type="gramEnd"/>
    </w:p>
    <w:p w:rsidR="00362908" w:rsidRPr="003C052B" w:rsidRDefault="00362908" w:rsidP="003C052B">
      <w:pPr>
        <w:spacing w:after="0"/>
        <w:ind w:firstLine="708"/>
        <w:jc w:val="both"/>
        <w:rPr>
          <w:rFonts w:ascii="Arial" w:hAnsi="Arial" w:cs="Arial"/>
          <w:sz w:val="24"/>
          <w:szCs w:val="24"/>
          <w:shd w:val="clear" w:color="auto" w:fill="FFFFFF"/>
        </w:rPr>
      </w:pPr>
      <w:r w:rsidRPr="0045467C">
        <w:rPr>
          <w:rFonts w:ascii="Arial" w:hAnsi="Arial" w:cs="Arial"/>
          <w:sz w:val="24"/>
          <w:szCs w:val="24"/>
        </w:rPr>
        <w:t xml:space="preserve">- возникновение угрозы причинения вреда жизни, здоровью физических лиц, </w:t>
      </w:r>
      <w:r w:rsidRPr="003C052B">
        <w:rPr>
          <w:rFonts w:ascii="Arial" w:hAnsi="Arial" w:cs="Arial"/>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2908" w:rsidRPr="003C052B" w:rsidRDefault="00362908" w:rsidP="003C052B">
      <w:pPr>
        <w:spacing w:after="0"/>
        <w:ind w:firstLine="708"/>
        <w:jc w:val="both"/>
        <w:rPr>
          <w:rFonts w:ascii="Arial" w:hAnsi="Arial" w:cs="Arial"/>
          <w:sz w:val="24"/>
          <w:szCs w:val="24"/>
        </w:rPr>
      </w:pPr>
      <w:bookmarkStart w:id="26" w:name="sub_21222"/>
      <w:bookmarkEnd w:id="25"/>
      <w:r w:rsidRPr="003C052B">
        <w:rPr>
          <w:rFonts w:ascii="Arial" w:hAnsi="Arial" w:cs="Arial"/>
          <w:sz w:val="24"/>
          <w:szCs w:val="24"/>
        </w:rPr>
        <w:t>-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15F2" w:rsidRPr="003C052B" w:rsidRDefault="003C052B" w:rsidP="003C05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нарушение требований к маркировке товаров;</w:t>
      </w:r>
    </w:p>
    <w:p w:rsidR="00D615F2" w:rsidRPr="003C052B" w:rsidRDefault="003C052B" w:rsidP="003C052B">
      <w:pPr>
        <w:spacing w:after="0"/>
        <w:ind w:firstLine="708"/>
        <w:jc w:val="both"/>
        <w:rPr>
          <w:rFonts w:ascii="Arial" w:hAnsi="Arial" w:cs="Arial"/>
          <w:sz w:val="24"/>
          <w:szCs w:val="24"/>
          <w:shd w:val="clear" w:color="auto" w:fill="FFFFFF"/>
        </w:rPr>
      </w:pPr>
      <w:proofErr w:type="gramStart"/>
      <w:r>
        <w:rPr>
          <w:rFonts w:ascii="Arial" w:hAnsi="Arial" w:cs="Arial"/>
          <w:sz w:val="24"/>
          <w:szCs w:val="24"/>
          <w:shd w:val="clear" w:color="auto" w:fill="FFFFFF"/>
        </w:rPr>
        <w:t>-</w:t>
      </w:r>
      <w:r w:rsidR="00D615F2" w:rsidRPr="003C052B">
        <w:rPr>
          <w:rFonts w:ascii="Arial" w:hAnsi="Arial" w:cs="Arial"/>
          <w:sz w:val="24"/>
          <w:szCs w:val="24"/>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w:t>
      </w:r>
      <w:r w:rsidR="00D615F2" w:rsidRPr="003C052B">
        <w:rPr>
          <w:rFonts w:ascii="Arial" w:hAnsi="Arial" w:cs="Arial"/>
          <w:sz w:val="24"/>
          <w:szCs w:val="24"/>
          <w:shd w:val="clear" w:color="auto" w:fill="FFFFFF"/>
        </w:rPr>
        <w:lastRenderedPageBreak/>
        <w:t>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00D615F2" w:rsidRPr="003C052B">
        <w:rPr>
          <w:rFonts w:ascii="Arial" w:hAnsi="Arial" w:cs="Arial"/>
          <w:sz w:val="24"/>
          <w:szCs w:val="24"/>
          <w:shd w:val="clear" w:color="auto" w:fill="FFFFFF"/>
        </w:rPr>
        <w:t xml:space="preserve"> о виде федерального государственного контроля (надзора);</w:t>
      </w:r>
    </w:p>
    <w:p w:rsidR="00405DEB" w:rsidRPr="003C052B" w:rsidRDefault="00C749AA" w:rsidP="00C749AA">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15F2" w:rsidRPr="003C052B" w:rsidRDefault="00C749AA" w:rsidP="00C749AA">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w:t>
      </w:r>
      <w:r w:rsidR="005F7D2B">
        <w:rPr>
          <w:rFonts w:ascii="Arial" w:hAnsi="Arial" w:cs="Arial"/>
          <w:sz w:val="24"/>
          <w:szCs w:val="24"/>
          <w:shd w:val="clear" w:color="auto" w:fill="FFFFFF"/>
        </w:rPr>
        <w:t xml:space="preserve"> сведений о фактах, указанных в </w:t>
      </w:r>
      <w:hyperlink r:id="rId20" w:anchor="dst318" w:history="1">
        <w:r w:rsidR="00D615F2" w:rsidRPr="00C749AA">
          <w:rPr>
            <w:rStyle w:val="a4"/>
            <w:rFonts w:ascii="Arial" w:hAnsi="Arial" w:cs="Arial"/>
            <w:color w:val="auto"/>
            <w:sz w:val="24"/>
            <w:szCs w:val="24"/>
            <w:u w:val="none"/>
            <w:shd w:val="clear" w:color="auto" w:fill="FFFFFF"/>
          </w:rPr>
          <w:t>пункте 2 части 2</w:t>
        </w:r>
      </w:hyperlink>
      <w:r w:rsidR="005F7D2B">
        <w:rPr>
          <w:rFonts w:ascii="Arial" w:hAnsi="Arial" w:cs="Arial"/>
          <w:sz w:val="24"/>
          <w:szCs w:val="24"/>
          <w:shd w:val="clear" w:color="auto" w:fill="FFFFFF"/>
        </w:rPr>
        <w:t xml:space="preserve"> </w:t>
      </w:r>
      <w:r w:rsidR="005800F9" w:rsidRPr="003C052B">
        <w:rPr>
          <w:rFonts w:ascii="Arial" w:hAnsi="Arial" w:cs="Arial"/>
          <w:sz w:val="24"/>
          <w:szCs w:val="24"/>
          <w:shd w:val="clear" w:color="auto" w:fill="FFFFFF"/>
        </w:rPr>
        <w:t>ст. 10 Федерального закона № 294-ФЗ</w:t>
      </w:r>
      <w:r w:rsidR="00D615F2" w:rsidRPr="003C052B">
        <w:rPr>
          <w:rFonts w:ascii="Arial" w:hAnsi="Arial" w:cs="Arial"/>
          <w:sz w:val="24"/>
          <w:szCs w:val="24"/>
          <w:shd w:val="clear" w:color="auto" w:fill="FFFFFF"/>
        </w:rPr>
        <w:t>, не могут служить основанием для проведения внеплановой проверки. В случае</w:t>
      </w:r>
      <w:proofErr w:type="gramStart"/>
      <w:r w:rsidR="00D615F2" w:rsidRPr="003C052B">
        <w:rPr>
          <w:rFonts w:ascii="Arial" w:hAnsi="Arial" w:cs="Arial"/>
          <w:sz w:val="24"/>
          <w:szCs w:val="24"/>
          <w:shd w:val="clear" w:color="auto" w:fill="FFFFFF"/>
        </w:rPr>
        <w:t>,</w:t>
      </w:r>
      <w:proofErr w:type="gramEnd"/>
      <w:r w:rsidR="00D615F2" w:rsidRPr="003C052B">
        <w:rPr>
          <w:rFonts w:ascii="Arial" w:hAnsi="Arial" w:cs="Arial"/>
          <w:sz w:val="24"/>
          <w:szCs w:val="24"/>
          <w:shd w:val="clear" w:color="auto" w:fill="FFFFFF"/>
        </w:rPr>
        <w:t xml:space="preserve"> если изложенная в обращении или заявлении ин</w:t>
      </w:r>
      <w:r w:rsidR="005F7D2B">
        <w:rPr>
          <w:rFonts w:ascii="Arial" w:hAnsi="Arial" w:cs="Arial"/>
          <w:sz w:val="24"/>
          <w:szCs w:val="24"/>
          <w:shd w:val="clear" w:color="auto" w:fill="FFFFFF"/>
        </w:rPr>
        <w:t xml:space="preserve">формация может в соответствии с </w:t>
      </w:r>
      <w:hyperlink r:id="rId21" w:anchor="dst318" w:history="1">
        <w:r w:rsidR="00D615F2" w:rsidRPr="00C749AA">
          <w:rPr>
            <w:rStyle w:val="a4"/>
            <w:rFonts w:ascii="Arial" w:hAnsi="Arial" w:cs="Arial"/>
            <w:color w:val="auto"/>
            <w:sz w:val="24"/>
            <w:szCs w:val="24"/>
            <w:u w:val="none"/>
            <w:shd w:val="clear" w:color="auto" w:fill="FFFFFF"/>
          </w:rPr>
          <w:t>пунктом 2 части 2</w:t>
        </w:r>
      </w:hyperlink>
      <w:r w:rsidR="005F7D2B">
        <w:rPr>
          <w:rFonts w:ascii="Arial" w:hAnsi="Arial" w:cs="Arial"/>
          <w:sz w:val="24"/>
          <w:szCs w:val="24"/>
          <w:shd w:val="clear" w:color="auto" w:fill="FFFFFF"/>
        </w:rPr>
        <w:t xml:space="preserve"> </w:t>
      </w:r>
      <w:r w:rsidR="00D615F2" w:rsidRPr="003C052B">
        <w:rPr>
          <w:rFonts w:ascii="Arial" w:hAnsi="Arial" w:cs="Arial"/>
          <w:sz w:val="24"/>
          <w:szCs w:val="24"/>
          <w:shd w:val="clear" w:color="auto" w:fill="FFFFFF"/>
        </w:rPr>
        <w:t>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615F2" w:rsidRPr="003C052B">
        <w:rPr>
          <w:rFonts w:ascii="Arial" w:hAnsi="Arial" w:cs="Arial"/>
          <w:sz w:val="24"/>
          <w:szCs w:val="24"/>
          <w:shd w:val="clear" w:color="auto" w:fill="FFFFFF"/>
        </w:rPr>
        <w:t>ии и ау</w:t>
      </w:r>
      <w:proofErr w:type="gramEnd"/>
      <w:r w:rsidR="00D615F2" w:rsidRPr="003C052B">
        <w:rPr>
          <w:rFonts w:ascii="Arial" w:hAnsi="Arial" w:cs="Arial"/>
          <w:sz w:val="24"/>
          <w:szCs w:val="24"/>
          <w:shd w:val="clear" w:color="auto" w:fill="FFFFFF"/>
        </w:rPr>
        <w:t>тентификации</w:t>
      </w:r>
      <w:r w:rsidR="005800F9" w:rsidRPr="003C052B">
        <w:rPr>
          <w:rFonts w:ascii="Arial" w:hAnsi="Arial" w:cs="Arial"/>
          <w:sz w:val="24"/>
          <w:szCs w:val="24"/>
          <w:shd w:val="clear" w:color="auto" w:fill="FFFFFF"/>
        </w:rPr>
        <w:t>;</w:t>
      </w:r>
    </w:p>
    <w:p w:rsidR="005F7D2B" w:rsidRPr="005F7D2B" w:rsidRDefault="005F7D2B" w:rsidP="005F7D2B">
      <w:pPr>
        <w:spacing w:after="0"/>
        <w:ind w:firstLine="708"/>
        <w:jc w:val="both"/>
        <w:rPr>
          <w:rFonts w:ascii="Arial" w:hAnsi="Arial" w:cs="Arial"/>
          <w:i/>
          <w:sz w:val="24"/>
          <w:szCs w:val="24"/>
          <w:shd w:val="clear" w:color="auto" w:fill="FFFFFF"/>
        </w:rPr>
      </w:pPr>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при рассмотрении обращений и заявлений, и</w:t>
      </w:r>
      <w:r>
        <w:rPr>
          <w:rFonts w:ascii="Arial" w:hAnsi="Arial" w:cs="Arial"/>
          <w:sz w:val="24"/>
          <w:szCs w:val="24"/>
          <w:shd w:val="clear" w:color="auto" w:fill="FFFFFF"/>
        </w:rPr>
        <w:t xml:space="preserve">нформации о фактах, указанных в </w:t>
      </w:r>
      <w:hyperlink r:id="rId22" w:anchor="dst100127" w:history="1">
        <w:r w:rsidR="00C4302B" w:rsidRPr="005F7D2B">
          <w:rPr>
            <w:rStyle w:val="a4"/>
            <w:rFonts w:ascii="Arial" w:hAnsi="Arial" w:cs="Arial"/>
            <w:color w:val="auto"/>
            <w:sz w:val="24"/>
            <w:szCs w:val="24"/>
            <w:u w:val="none"/>
            <w:shd w:val="clear" w:color="auto" w:fill="FFFFFF"/>
          </w:rPr>
          <w:t>части 2</w:t>
        </w:r>
      </w:hyperlink>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 xml:space="preserve">ст.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00C4302B" w:rsidRPr="005F7D2B">
        <w:rPr>
          <w:rFonts w:ascii="Arial" w:hAnsi="Arial" w:cs="Arial"/>
          <w:sz w:val="24"/>
          <w:szCs w:val="24"/>
          <w:shd w:val="clear" w:color="auto" w:fill="FFFFFF"/>
        </w:rPr>
        <w:t>соответствующих юридических лиц, индивидуальных предпринимателей</w:t>
      </w:r>
      <w:r w:rsidR="00C4302B" w:rsidRPr="005F7D2B">
        <w:rPr>
          <w:rFonts w:ascii="Arial" w:hAnsi="Arial" w:cs="Arial"/>
          <w:i/>
          <w:sz w:val="24"/>
          <w:szCs w:val="24"/>
          <w:shd w:val="clear" w:color="auto" w:fill="FFFFFF"/>
        </w:rPr>
        <w:t>;</w:t>
      </w:r>
    </w:p>
    <w:p w:rsidR="00C4302B" w:rsidRPr="003C052B" w:rsidRDefault="005F7D2B" w:rsidP="005F7D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C4302B" w:rsidRPr="003C052B">
        <w:rPr>
          <w:rFonts w:ascii="Arial" w:hAnsi="Arial" w:cs="Arial"/>
          <w:sz w:val="24"/>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w:t>
      </w:r>
      <w:r>
        <w:rPr>
          <w:rFonts w:ascii="Arial" w:hAnsi="Arial" w:cs="Arial"/>
          <w:sz w:val="24"/>
          <w:szCs w:val="24"/>
          <w:shd w:val="clear" w:color="auto" w:fill="FFFFFF"/>
        </w:rPr>
        <w:t>ых данных о фактах, указанных в</w:t>
      </w:r>
      <w:r w:rsidRPr="005F7D2B">
        <w:rPr>
          <w:rFonts w:ascii="Arial" w:hAnsi="Arial" w:cs="Arial"/>
          <w:sz w:val="24"/>
          <w:szCs w:val="24"/>
          <w:shd w:val="clear" w:color="auto" w:fill="FFFFFF"/>
        </w:rPr>
        <w:t xml:space="preserve"> </w:t>
      </w:r>
      <w:hyperlink r:id="rId23" w:anchor="dst100127" w:history="1">
        <w:r w:rsidR="00C4302B" w:rsidRPr="005F7D2B">
          <w:rPr>
            <w:rStyle w:val="a4"/>
            <w:rFonts w:ascii="Arial" w:hAnsi="Arial" w:cs="Arial"/>
            <w:color w:val="auto"/>
            <w:sz w:val="24"/>
            <w:szCs w:val="24"/>
            <w:u w:val="none"/>
            <w:shd w:val="clear" w:color="auto" w:fill="FFFFFF"/>
          </w:rPr>
          <w:t>части 2</w:t>
        </w:r>
      </w:hyperlink>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 xml:space="preserve">ст.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C4302B" w:rsidRPr="003C052B">
        <w:rPr>
          <w:rFonts w:ascii="Arial" w:hAnsi="Arial" w:cs="Arial"/>
          <w:sz w:val="24"/>
          <w:szCs w:val="24"/>
          <w:shd w:val="clear" w:color="auto" w:fill="FFFFFF"/>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w:t>
      </w:r>
      <w:r w:rsidR="00C4302B" w:rsidRPr="003C052B">
        <w:rPr>
          <w:rFonts w:ascii="Arial" w:hAnsi="Arial" w:cs="Arial"/>
          <w:sz w:val="24"/>
          <w:szCs w:val="24"/>
          <w:shd w:val="clear" w:color="auto" w:fill="FFFFFF"/>
        </w:rPr>
        <w:lastRenderedPageBreak/>
        <w:t>предпринимателями и</w:t>
      </w:r>
      <w:proofErr w:type="gramEnd"/>
      <w:r w:rsidR="00C4302B" w:rsidRPr="003C052B">
        <w:rPr>
          <w:rFonts w:ascii="Arial" w:hAnsi="Arial" w:cs="Arial"/>
          <w:sz w:val="24"/>
          <w:szCs w:val="24"/>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302B" w:rsidRPr="003C052B" w:rsidRDefault="005F7D2B" w:rsidP="005F7D2B">
      <w:pPr>
        <w:spacing w:after="0"/>
        <w:ind w:firstLine="708"/>
        <w:jc w:val="both"/>
        <w:rPr>
          <w:rFonts w:ascii="Arial" w:hAnsi="Arial" w:cs="Arial"/>
          <w:sz w:val="24"/>
          <w:szCs w:val="24"/>
          <w:shd w:val="clear" w:color="auto" w:fill="FFFFFF"/>
        </w:rPr>
      </w:pPr>
      <w:proofErr w:type="gramStart"/>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w:t>
      </w:r>
      <w:r>
        <w:rPr>
          <w:rFonts w:ascii="Arial" w:hAnsi="Arial" w:cs="Arial"/>
          <w:sz w:val="24"/>
          <w:szCs w:val="24"/>
          <w:shd w:val="clear" w:color="auto" w:fill="FFFFFF"/>
        </w:rPr>
        <w:t xml:space="preserve">ых данных о фактах, указанных в </w:t>
      </w:r>
      <w:hyperlink r:id="rId24" w:anchor="dst100127" w:history="1">
        <w:r w:rsidR="00C4302B" w:rsidRPr="005F7D2B">
          <w:rPr>
            <w:rStyle w:val="a4"/>
            <w:rFonts w:ascii="Arial" w:hAnsi="Arial" w:cs="Arial"/>
            <w:color w:val="auto"/>
            <w:sz w:val="24"/>
            <w:szCs w:val="24"/>
            <w:u w:val="none"/>
            <w:shd w:val="clear" w:color="auto" w:fill="FFFFFF"/>
          </w:rPr>
          <w:t>части 2</w:t>
        </w:r>
      </w:hyperlink>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ст.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w:t>
      </w:r>
      <w:r>
        <w:rPr>
          <w:rFonts w:ascii="Arial" w:hAnsi="Arial" w:cs="Arial"/>
          <w:sz w:val="24"/>
          <w:szCs w:val="24"/>
          <w:shd w:val="clear" w:color="auto" w:fill="FFFFFF"/>
        </w:rPr>
        <w:t xml:space="preserve">ерки по основаниям, указанным в </w:t>
      </w:r>
      <w:hyperlink r:id="rId25" w:anchor="dst100129" w:history="1">
        <w:r w:rsidR="00C4302B" w:rsidRPr="005F7D2B">
          <w:rPr>
            <w:rStyle w:val="a4"/>
            <w:rFonts w:ascii="Arial" w:hAnsi="Arial" w:cs="Arial"/>
            <w:color w:val="auto"/>
            <w:sz w:val="24"/>
            <w:szCs w:val="24"/>
            <w:u w:val="none"/>
            <w:shd w:val="clear" w:color="auto" w:fill="FFFFFF"/>
          </w:rPr>
          <w:t>пункте 2 части 2</w:t>
        </w:r>
      </w:hyperlink>
      <w:r w:rsidRPr="005F7D2B">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настоящей статьи.</w:t>
      </w:r>
      <w:proofErr w:type="gramEnd"/>
      <w:r w:rsidR="00C4302B" w:rsidRPr="003C052B">
        <w:rPr>
          <w:rFonts w:ascii="Arial" w:hAnsi="Arial" w:cs="Arial"/>
          <w:sz w:val="24"/>
          <w:szCs w:val="24"/>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302B" w:rsidRPr="003C052B" w:rsidRDefault="005F7D2B" w:rsidP="005F7D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4302B" w:rsidRPr="003C052B">
        <w:rPr>
          <w:rFonts w:ascii="Arial" w:hAnsi="Arial" w:cs="Arial"/>
          <w:sz w:val="24"/>
          <w:szCs w:val="24"/>
          <w:shd w:val="clear" w:color="auto" w:fill="FFFFFF"/>
        </w:rPr>
        <w:t>явившихся</w:t>
      </w:r>
      <w:proofErr w:type="gramEnd"/>
      <w:r w:rsidR="00C4302B" w:rsidRPr="003C052B">
        <w:rPr>
          <w:rFonts w:ascii="Arial" w:hAnsi="Arial" w:cs="Arial"/>
          <w:sz w:val="24"/>
          <w:szCs w:val="24"/>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C4302B" w:rsidRPr="003C052B" w:rsidRDefault="005F7D2B" w:rsidP="0037093B">
      <w:pPr>
        <w:spacing w:after="0"/>
        <w:ind w:firstLine="708"/>
        <w:jc w:val="both"/>
        <w:rPr>
          <w:rFonts w:ascii="Arial" w:hAnsi="Arial" w:cs="Arial"/>
          <w:sz w:val="24"/>
          <w:szCs w:val="24"/>
          <w:shd w:val="clear" w:color="auto" w:fill="FFFFFF"/>
        </w:rPr>
      </w:pPr>
      <w:r>
        <w:rPr>
          <w:rFonts w:ascii="Arial" w:hAnsi="Arial" w:cs="Arial"/>
          <w:sz w:val="16"/>
          <w:szCs w:val="16"/>
          <w:shd w:val="clear" w:color="auto" w:fill="FFFFFF"/>
        </w:rPr>
        <w:t xml:space="preserve">-  </w:t>
      </w:r>
      <w:r w:rsidR="00C4302B" w:rsidRPr="003C052B">
        <w:rPr>
          <w:rFonts w:ascii="Arial" w:hAnsi="Arial" w:cs="Arial"/>
          <w:sz w:val="24"/>
          <w:szCs w:val="24"/>
          <w:shd w:val="clear" w:color="auto" w:fill="FFFFFF"/>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E0DD1" w:rsidRPr="005F7D2B" w:rsidRDefault="00FE0DD1" w:rsidP="0037093B">
      <w:pPr>
        <w:spacing w:after="0"/>
        <w:ind w:firstLine="708"/>
        <w:jc w:val="both"/>
        <w:rPr>
          <w:rFonts w:ascii="Arial" w:hAnsi="Arial" w:cs="Arial"/>
          <w:sz w:val="24"/>
          <w:szCs w:val="24"/>
        </w:rPr>
      </w:pPr>
      <w:r w:rsidRPr="005F7D2B">
        <w:rPr>
          <w:rFonts w:ascii="Arial" w:hAnsi="Arial" w:cs="Arial"/>
          <w:sz w:val="24"/>
          <w:szCs w:val="24"/>
        </w:rPr>
        <w:t xml:space="preserve">3. </w:t>
      </w:r>
      <w:r w:rsidR="00714FED" w:rsidRPr="005F7D2B">
        <w:rPr>
          <w:rFonts w:ascii="Arial" w:hAnsi="Arial" w:cs="Arial"/>
          <w:sz w:val="24"/>
          <w:szCs w:val="24"/>
        </w:rPr>
        <w:t>Порядок о</w:t>
      </w:r>
      <w:r w:rsidRPr="005F7D2B">
        <w:rPr>
          <w:rFonts w:ascii="Arial" w:hAnsi="Arial" w:cs="Arial"/>
          <w:sz w:val="24"/>
          <w:szCs w:val="24"/>
        </w:rPr>
        <w:t>рганизаци</w:t>
      </w:r>
      <w:r w:rsidR="00714FED" w:rsidRPr="005F7D2B">
        <w:rPr>
          <w:rFonts w:ascii="Arial" w:hAnsi="Arial" w:cs="Arial"/>
          <w:sz w:val="24"/>
          <w:szCs w:val="24"/>
        </w:rPr>
        <w:t>и</w:t>
      </w:r>
      <w:r w:rsidRPr="005F7D2B">
        <w:rPr>
          <w:rFonts w:ascii="Arial" w:hAnsi="Arial" w:cs="Arial"/>
          <w:sz w:val="24"/>
          <w:szCs w:val="24"/>
        </w:rPr>
        <w:t xml:space="preserve"> проведения проверки.</w:t>
      </w:r>
    </w:p>
    <w:p w:rsidR="000741FA" w:rsidRPr="003C052B" w:rsidRDefault="000741FA" w:rsidP="0037093B">
      <w:pPr>
        <w:autoSpaceDE w:val="0"/>
        <w:autoSpaceDN w:val="0"/>
        <w:adjustRightInd w:val="0"/>
        <w:spacing w:after="0" w:line="240" w:lineRule="auto"/>
        <w:ind w:firstLine="708"/>
        <w:jc w:val="both"/>
        <w:rPr>
          <w:rFonts w:ascii="Arial" w:hAnsi="Arial" w:cs="Arial"/>
          <w:bCs/>
          <w:sz w:val="24"/>
          <w:szCs w:val="24"/>
        </w:rPr>
      </w:pPr>
      <w:r w:rsidRPr="003C052B">
        <w:rPr>
          <w:rFonts w:ascii="Arial" w:hAnsi="Arial" w:cs="Arial"/>
          <w:bCs/>
          <w:sz w:val="24"/>
          <w:szCs w:val="24"/>
        </w:rPr>
        <w:t xml:space="preserve">3.1. </w:t>
      </w:r>
      <w:proofErr w:type="gramStart"/>
      <w:r w:rsidRPr="003C052B">
        <w:rPr>
          <w:rFonts w:ascii="Arial" w:hAnsi="Arial" w:cs="Arial"/>
          <w:bCs/>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w:t>
      </w:r>
      <w:proofErr w:type="gramEnd"/>
      <w:r w:rsidRPr="003C052B">
        <w:rPr>
          <w:rFonts w:ascii="Arial" w:hAnsi="Arial" w:cs="Arial"/>
          <w:bCs/>
          <w:sz w:val="24"/>
          <w:szCs w:val="24"/>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741FA" w:rsidRPr="003C052B" w:rsidRDefault="000741FA" w:rsidP="000741FA">
      <w:pPr>
        <w:autoSpaceDE w:val="0"/>
        <w:autoSpaceDN w:val="0"/>
        <w:adjustRightInd w:val="0"/>
        <w:spacing w:after="0" w:line="240" w:lineRule="auto"/>
        <w:ind w:firstLine="708"/>
        <w:jc w:val="both"/>
        <w:rPr>
          <w:rFonts w:ascii="Arial" w:hAnsi="Arial" w:cs="Arial"/>
          <w:sz w:val="24"/>
          <w:szCs w:val="24"/>
        </w:rPr>
      </w:pPr>
      <w:r w:rsidRPr="003C052B">
        <w:rPr>
          <w:rFonts w:ascii="Arial" w:hAnsi="Arial" w:cs="Arial"/>
          <w:bCs/>
          <w:sz w:val="24"/>
          <w:szCs w:val="24"/>
        </w:rPr>
        <w:t xml:space="preserve">3.2. </w:t>
      </w:r>
      <w:r w:rsidRPr="003C052B">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3C052B">
        <w:rPr>
          <w:rFonts w:ascii="Arial" w:hAnsi="Arial" w:cs="Arial"/>
          <w:sz w:val="24"/>
          <w:szCs w:val="24"/>
        </w:rPr>
        <w:t>основания</w:t>
      </w:r>
      <w:proofErr w:type="gramEnd"/>
      <w:r w:rsidRPr="003C052B">
        <w:rPr>
          <w:rFonts w:ascii="Arial" w:hAnsi="Arial" w:cs="Arial"/>
          <w:sz w:val="24"/>
          <w:szCs w:val="24"/>
        </w:rPr>
        <w:t xml:space="preserve"> проведения которой указаны в </w:t>
      </w:r>
      <w:hyperlink r:id="rId26" w:history="1">
        <w:r w:rsidRPr="00100297">
          <w:rPr>
            <w:rFonts w:ascii="Arial" w:hAnsi="Arial" w:cs="Arial"/>
            <w:sz w:val="24"/>
            <w:szCs w:val="24"/>
          </w:rPr>
          <w:t>пункте 2 части 2</w:t>
        </w:r>
      </w:hyperlink>
      <w:r w:rsidRPr="003C052B">
        <w:rPr>
          <w:rFonts w:ascii="Arial" w:hAnsi="Arial" w:cs="Arial"/>
          <w:sz w:val="24"/>
          <w:szCs w:val="24"/>
        </w:rPr>
        <w:t xml:space="preserve"> ст. 10 </w:t>
      </w:r>
      <w:r w:rsidR="00E7278F" w:rsidRPr="003C052B">
        <w:rPr>
          <w:rFonts w:ascii="Arial" w:hAnsi="Arial" w:cs="Arial"/>
          <w:sz w:val="24"/>
          <w:szCs w:val="24"/>
          <w:shd w:val="clear" w:color="auto" w:fill="FFFFFF"/>
        </w:rPr>
        <w:t>Федерального закона № 294-ФЗ</w:t>
      </w:r>
      <w:r w:rsidRPr="003C052B">
        <w:rPr>
          <w:rFonts w:ascii="Arial" w:hAnsi="Arial" w:cs="Arial"/>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w:t>
      </w:r>
      <w:r w:rsidRPr="003C052B">
        <w:rPr>
          <w:rFonts w:ascii="Arial" w:hAnsi="Arial" w:cs="Arial"/>
          <w:sz w:val="24"/>
          <w:szCs w:val="24"/>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7B58" w:rsidRDefault="000741FA" w:rsidP="0037093B">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C4302B" w:rsidRPr="003C052B">
        <w:rPr>
          <w:rFonts w:ascii="Arial" w:hAnsi="Arial" w:cs="Arial"/>
          <w:sz w:val="24"/>
          <w:szCs w:val="24"/>
        </w:rPr>
        <w:t>3.</w:t>
      </w:r>
      <w:r w:rsidR="00E7278F" w:rsidRPr="003C052B">
        <w:rPr>
          <w:rFonts w:ascii="Arial" w:hAnsi="Arial" w:cs="Arial"/>
          <w:sz w:val="24"/>
          <w:szCs w:val="24"/>
        </w:rPr>
        <w:t>3</w:t>
      </w:r>
      <w:r w:rsidR="00C4302B" w:rsidRPr="003C052B">
        <w:rPr>
          <w:rFonts w:ascii="Arial" w:hAnsi="Arial" w:cs="Arial"/>
          <w:sz w:val="24"/>
          <w:szCs w:val="24"/>
        </w:rPr>
        <w:t xml:space="preserve">. </w:t>
      </w:r>
      <w:r w:rsidR="00714FED" w:rsidRPr="003C052B">
        <w:rPr>
          <w:rFonts w:ascii="Arial" w:hAnsi="Arial" w:cs="Arial"/>
          <w:sz w:val="24"/>
          <w:szCs w:val="24"/>
        </w:rPr>
        <w:t>В распоряжении или приказе руководителя, заместителя руководителя органа муниципального контроля указываются: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наименование органа муниципального контроля, а также вид муниципального контроля;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цели, задачи, предмет проверки и срок ее проведения;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правовые основания проведения проверки;</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3.</w:t>
      </w:r>
      <w:r w:rsidR="00E7278F" w:rsidRPr="003C052B">
        <w:rPr>
          <w:rFonts w:ascii="Arial" w:hAnsi="Arial" w:cs="Arial"/>
          <w:sz w:val="24"/>
          <w:szCs w:val="24"/>
        </w:rPr>
        <w:t>4</w:t>
      </w:r>
      <w:r w:rsidRPr="003C052B">
        <w:rPr>
          <w:rFonts w:ascii="Arial" w:hAnsi="Arial" w:cs="Arial"/>
          <w:sz w:val="24"/>
          <w:szCs w:val="24"/>
        </w:rPr>
        <w:t xml:space="preserve">. </w:t>
      </w:r>
      <w:r w:rsidR="00714FED" w:rsidRPr="003C052B">
        <w:rPr>
          <w:rFonts w:ascii="Arial" w:hAnsi="Arial" w:cs="Arial"/>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перечень административных регламентов по осуществлению муниципального контроля;</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093B" w:rsidRDefault="00497B58" w:rsidP="0037093B">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даты начала и окончания проведения проверки;</w:t>
      </w:r>
    </w:p>
    <w:p w:rsidR="00714FED" w:rsidRDefault="00497B58" w:rsidP="0037093B">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97B58" w:rsidRDefault="00861F5D" w:rsidP="0037093B">
      <w:pPr>
        <w:spacing w:after="0"/>
        <w:ind w:firstLine="426"/>
        <w:jc w:val="both"/>
        <w:rPr>
          <w:rFonts w:ascii="Arial" w:hAnsi="Arial" w:cs="Arial"/>
          <w:sz w:val="24"/>
          <w:szCs w:val="24"/>
        </w:rPr>
      </w:pPr>
      <w:r w:rsidRPr="00497B58">
        <w:rPr>
          <w:rFonts w:ascii="Arial" w:hAnsi="Arial" w:cs="Arial"/>
          <w:sz w:val="24"/>
          <w:szCs w:val="24"/>
        </w:rPr>
        <w:t>4. Порядок оформления и вручения  (направления) результатов проверки</w:t>
      </w:r>
    </w:p>
    <w:p w:rsidR="00861F5D" w:rsidRPr="00497B58" w:rsidRDefault="00861F5D" w:rsidP="0037093B">
      <w:pPr>
        <w:spacing w:after="0"/>
        <w:ind w:firstLine="426"/>
        <w:jc w:val="both"/>
        <w:rPr>
          <w:rFonts w:ascii="Arial" w:hAnsi="Arial" w:cs="Arial"/>
          <w:sz w:val="24"/>
          <w:szCs w:val="24"/>
        </w:rPr>
      </w:pPr>
      <w:r w:rsidRPr="003C052B">
        <w:rPr>
          <w:rFonts w:ascii="Arial" w:hAnsi="Arial" w:cs="Arial"/>
          <w:bCs/>
          <w:sz w:val="24"/>
          <w:szCs w:val="24"/>
        </w:rPr>
        <w:t xml:space="preserve">4.1. По результатам проверки должностными лицами органа муниципального контроля, </w:t>
      </w:r>
      <w:r w:rsidRPr="00497B58">
        <w:rPr>
          <w:rFonts w:ascii="Arial" w:hAnsi="Arial" w:cs="Arial"/>
          <w:bCs/>
          <w:sz w:val="24"/>
          <w:szCs w:val="24"/>
        </w:rPr>
        <w:t xml:space="preserve">проводящими проверку, составляется акт по установленной форме в двух экземплярах. </w:t>
      </w:r>
      <w:hyperlink r:id="rId27" w:history="1">
        <w:r w:rsidRPr="00497B58">
          <w:rPr>
            <w:rFonts w:ascii="Arial" w:hAnsi="Arial" w:cs="Arial"/>
            <w:bCs/>
            <w:sz w:val="24"/>
            <w:szCs w:val="24"/>
          </w:rPr>
          <w:t>Типовая форма</w:t>
        </w:r>
      </w:hyperlink>
      <w:r w:rsidRPr="003C052B">
        <w:rPr>
          <w:rFonts w:ascii="Arial" w:hAnsi="Arial" w:cs="Arial"/>
          <w:bCs/>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61F5D" w:rsidRPr="003C052B" w:rsidRDefault="00861F5D" w:rsidP="0037093B">
      <w:pPr>
        <w:autoSpaceDE w:val="0"/>
        <w:autoSpaceDN w:val="0"/>
        <w:adjustRightInd w:val="0"/>
        <w:spacing w:after="0" w:line="240" w:lineRule="auto"/>
        <w:ind w:firstLine="426"/>
        <w:jc w:val="both"/>
        <w:rPr>
          <w:rFonts w:ascii="Arial" w:hAnsi="Arial" w:cs="Arial"/>
          <w:bCs/>
          <w:sz w:val="24"/>
          <w:szCs w:val="24"/>
        </w:rPr>
      </w:pPr>
      <w:r w:rsidRPr="003C052B">
        <w:rPr>
          <w:rFonts w:ascii="Arial" w:hAnsi="Arial" w:cs="Arial"/>
          <w:bCs/>
          <w:sz w:val="24"/>
          <w:szCs w:val="24"/>
        </w:rPr>
        <w:t>4.2. В акте проверки указываются: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дата, время и место составления акта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наименование органа муниципального контроля;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дата и номер распоряжения или приказа руководителя, заместителя руководителя органа муниципального контроля;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фамилии, имена, отчества и должности должностного лица или должностных лиц, проводивших проверку;</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lastRenderedPageBreak/>
        <w:t xml:space="preserve">- </w:t>
      </w:r>
      <w:r w:rsidR="00861F5D" w:rsidRPr="003C052B">
        <w:rPr>
          <w:rFonts w:ascii="Arial" w:hAnsi="Arial" w:cs="Arial"/>
          <w:bCs/>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861F5D" w:rsidRPr="003C052B">
        <w:rPr>
          <w:rFonts w:ascii="Arial" w:hAnsi="Arial" w:cs="Arial"/>
          <w:bCs/>
          <w:sz w:val="24"/>
          <w:szCs w:val="24"/>
        </w:rPr>
        <w:t>присутствовавших</w:t>
      </w:r>
      <w:proofErr w:type="gramEnd"/>
      <w:r w:rsidR="00861F5D" w:rsidRPr="003C052B">
        <w:rPr>
          <w:rFonts w:ascii="Arial" w:hAnsi="Arial" w:cs="Arial"/>
          <w:bCs/>
          <w:sz w:val="24"/>
          <w:szCs w:val="24"/>
        </w:rPr>
        <w:t xml:space="preserve"> при проведении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 xml:space="preserve"> дата, время, продолжительность и место проведения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proofErr w:type="gramStart"/>
      <w:r>
        <w:rPr>
          <w:rFonts w:ascii="Arial" w:hAnsi="Arial" w:cs="Arial"/>
          <w:bCs/>
          <w:sz w:val="24"/>
          <w:szCs w:val="24"/>
        </w:rPr>
        <w:t xml:space="preserve">- </w:t>
      </w:r>
      <w:r w:rsidR="00861F5D" w:rsidRPr="003C052B">
        <w:rPr>
          <w:rFonts w:ascii="Arial" w:hAnsi="Arial" w:cs="Arial"/>
          <w:bCs/>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861F5D" w:rsidRPr="003C052B">
        <w:rPr>
          <w:rFonts w:ascii="Arial" w:hAnsi="Arial" w:cs="Arial"/>
          <w:bCs/>
          <w:sz w:val="24"/>
          <w:szCs w:val="24"/>
        </w:rPr>
        <w:t xml:space="preserve"> отсутствием у юридического лица, индивидуального предпринимателя указанного журнала;</w:t>
      </w:r>
    </w:p>
    <w:p w:rsidR="00485FCA"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 xml:space="preserve"> подписи должностного лица или должностных лиц, проводивших проверку.</w:t>
      </w:r>
    </w:p>
    <w:p w:rsidR="00485FCA" w:rsidRPr="003C052B" w:rsidRDefault="00485FCA" w:rsidP="00497B58">
      <w:pPr>
        <w:autoSpaceDE w:val="0"/>
        <w:autoSpaceDN w:val="0"/>
        <w:adjustRightInd w:val="0"/>
        <w:spacing w:after="0" w:line="240" w:lineRule="auto"/>
        <w:ind w:firstLine="567"/>
        <w:jc w:val="both"/>
        <w:rPr>
          <w:rFonts w:ascii="Arial" w:hAnsi="Arial" w:cs="Arial"/>
          <w:sz w:val="24"/>
          <w:szCs w:val="24"/>
        </w:rPr>
      </w:pPr>
      <w:r w:rsidRPr="003C052B">
        <w:rPr>
          <w:rFonts w:ascii="Arial" w:hAnsi="Arial" w:cs="Arial"/>
          <w:bCs/>
          <w:sz w:val="24"/>
          <w:szCs w:val="24"/>
        </w:rPr>
        <w:t xml:space="preserve">4.3. </w:t>
      </w:r>
      <w:proofErr w:type="gramStart"/>
      <w:r w:rsidRPr="003C052B">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C052B">
        <w:rPr>
          <w:rFonts w:ascii="Arial" w:hAnsi="Arial" w:cs="Arial"/>
          <w:sz w:val="24"/>
          <w:szCs w:val="24"/>
        </w:rPr>
        <w:t xml:space="preserve"> копии.</w:t>
      </w:r>
    </w:p>
    <w:p w:rsidR="00485FCA" w:rsidRPr="003C052B" w:rsidRDefault="00485FCA" w:rsidP="00497B58">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sz w:val="24"/>
          <w:szCs w:val="24"/>
        </w:rPr>
        <w:t>4.4.</w:t>
      </w:r>
      <w:r w:rsidRPr="003C052B">
        <w:rPr>
          <w:rFonts w:ascii="Arial" w:hAnsi="Arial" w:cs="Arial"/>
          <w:iCs/>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052B">
        <w:rPr>
          <w:rFonts w:ascii="Arial" w:hAnsi="Arial" w:cs="Arial"/>
          <w:iCs/>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C052B">
        <w:rPr>
          <w:rFonts w:ascii="Arial" w:hAnsi="Arial" w:cs="Arial"/>
          <w:iCs/>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5FCA" w:rsidRPr="003C052B" w:rsidRDefault="00485FCA" w:rsidP="00771624">
      <w:pPr>
        <w:autoSpaceDE w:val="0"/>
        <w:autoSpaceDN w:val="0"/>
        <w:adjustRightInd w:val="0"/>
        <w:spacing w:after="0" w:line="240" w:lineRule="auto"/>
        <w:ind w:firstLine="426"/>
        <w:jc w:val="both"/>
        <w:rPr>
          <w:rFonts w:ascii="Arial" w:hAnsi="Arial" w:cs="Arial"/>
          <w:iCs/>
          <w:sz w:val="24"/>
          <w:szCs w:val="24"/>
        </w:rPr>
      </w:pPr>
      <w:r w:rsidRPr="003C052B">
        <w:rPr>
          <w:rFonts w:ascii="Arial" w:hAnsi="Arial" w:cs="Arial"/>
          <w:sz w:val="24"/>
          <w:szCs w:val="24"/>
        </w:rPr>
        <w:t>4.5.</w:t>
      </w:r>
      <w:r w:rsidRPr="003C052B">
        <w:rPr>
          <w:rFonts w:ascii="Arial" w:hAnsi="Arial" w:cs="Arial"/>
          <w:iCs/>
          <w:sz w:val="24"/>
          <w:szCs w:val="24"/>
        </w:rPr>
        <w:t xml:space="preserve"> В случае</w:t>
      </w:r>
      <w:proofErr w:type="gramStart"/>
      <w:r w:rsidRPr="003C052B">
        <w:rPr>
          <w:rFonts w:ascii="Arial" w:hAnsi="Arial" w:cs="Arial"/>
          <w:iCs/>
          <w:sz w:val="24"/>
          <w:szCs w:val="24"/>
        </w:rPr>
        <w:t>,</w:t>
      </w:r>
      <w:proofErr w:type="gramEnd"/>
      <w:r w:rsidRPr="003C052B">
        <w:rPr>
          <w:rFonts w:ascii="Arial" w:hAnsi="Arial" w:cs="Arial"/>
          <w:iCs/>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3C052B">
        <w:rPr>
          <w:rFonts w:ascii="Arial" w:hAnsi="Arial" w:cs="Arial"/>
          <w:iCs/>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71624" w:rsidRDefault="00485FCA"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4.6. В случае</w:t>
      </w:r>
      <w:proofErr w:type="gramStart"/>
      <w:r w:rsidRPr="003C052B">
        <w:rPr>
          <w:rFonts w:ascii="Arial" w:hAnsi="Arial" w:cs="Arial"/>
          <w:iCs/>
          <w:sz w:val="24"/>
          <w:szCs w:val="24"/>
        </w:rPr>
        <w:t>,</w:t>
      </w:r>
      <w:proofErr w:type="gramEnd"/>
      <w:r w:rsidRPr="003C052B">
        <w:rPr>
          <w:rFonts w:ascii="Arial" w:hAnsi="Arial" w:cs="Arial"/>
          <w:iCs/>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1624" w:rsidRDefault="00771624" w:rsidP="00771624">
      <w:pPr>
        <w:autoSpaceDE w:val="0"/>
        <w:autoSpaceDN w:val="0"/>
        <w:adjustRightInd w:val="0"/>
        <w:spacing w:after="0" w:line="240" w:lineRule="auto"/>
        <w:ind w:firstLine="567"/>
        <w:jc w:val="both"/>
        <w:rPr>
          <w:rFonts w:ascii="Arial" w:hAnsi="Arial" w:cs="Arial"/>
          <w:iCs/>
          <w:sz w:val="24"/>
          <w:szCs w:val="24"/>
        </w:rPr>
      </w:pPr>
      <w:r>
        <w:rPr>
          <w:rFonts w:ascii="Arial" w:hAnsi="Arial" w:cs="Arial"/>
          <w:iCs/>
          <w:sz w:val="24"/>
          <w:szCs w:val="24"/>
        </w:rPr>
        <w:t>4.7.</w:t>
      </w:r>
      <w:r w:rsidR="00485FCA" w:rsidRPr="003C052B">
        <w:rPr>
          <w:rFonts w:ascii="Arial" w:hAnsi="Arial" w:cs="Arial"/>
          <w:iCs/>
          <w:sz w:val="24"/>
          <w:szCs w:val="24"/>
        </w:rPr>
        <w:t xml:space="preserve">Результаты проверки, содержащие информацию, составляющую государственную, коммерческую, служебную, </w:t>
      </w:r>
      <w:hyperlink r:id="rId28" w:history="1">
        <w:r w:rsidR="00485FCA" w:rsidRPr="00771624">
          <w:rPr>
            <w:rFonts w:ascii="Arial" w:hAnsi="Arial" w:cs="Arial"/>
            <w:iCs/>
            <w:sz w:val="24"/>
            <w:szCs w:val="24"/>
          </w:rPr>
          <w:t>иную</w:t>
        </w:r>
      </w:hyperlink>
      <w:r w:rsidR="00485FCA" w:rsidRPr="003C052B">
        <w:rPr>
          <w:rFonts w:ascii="Arial" w:hAnsi="Arial" w:cs="Arial"/>
          <w:iCs/>
          <w:sz w:val="24"/>
          <w:szCs w:val="24"/>
        </w:rPr>
        <w:t xml:space="preserve"> тайну, оформляются с соблюдением требований, предусмотренных законодательством Российской Федерации.</w:t>
      </w:r>
    </w:p>
    <w:p w:rsidR="00771624" w:rsidRDefault="00485FCA"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 xml:space="preserve">4.8. Юридические лица, индивидуальные предприниматели вправе вести журнал учета проверок по </w:t>
      </w:r>
      <w:hyperlink r:id="rId29" w:history="1">
        <w:r w:rsidRPr="00771624">
          <w:rPr>
            <w:rFonts w:ascii="Arial" w:hAnsi="Arial" w:cs="Arial"/>
            <w:iCs/>
            <w:sz w:val="24"/>
            <w:szCs w:val="24"/>
          </w:rPr>
          <w:t>типовой форме</w:t>
        </w:r>
      </w:hyperlink>
      <w:r w:rsidRPr="00771624">
        <w:rPr>
          <w:rFonts w:ascii="Arial" w:hAnsi="Arial" w:cs="Arial"/>
          <w:iCs/>
          <w:sz w:val="24"/>
          <w:szCs w:val="24"/>
        </w:rPr>
        <w:t>,</w:t>
      </w:r>
      <w:r w:rsidRPr="003C052B">
        <w:rPr>
          <w:rFonts w:ascii="Arial" w:hAnsi="Arial" w:cs="Arial"/>
          <w:iCs/>
          <w:sz w:val="24"/>
          <w:szCs w:val="24"/>
        </w:rPr>
        <w:t xml:space="preserve"> установленной федеральным органом исполнительной власти, уполномоченным Правительством Российской Федерации.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 xml:space="preserve">9. </w:t>
      </w:r>
      <w:proofErr w:type="gramStart"/>
      <w:r w:rsidR="00485FCA" w:rsidRPr="003C052B">
        <w:rPr>
          <w:rFonts w:ascii="Arial" w:hAnsi="Arial" w:cs="Arial"/>
          <w:iCs/>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485FCA" w:rsidRPr="003C052B">
        <w:rPr>
          <w:rFonts w:ascii="Arial" w:hAnsi="Arial" w:cs="Arial"/>
          <w:iCs/>
          <w:sz w:val="24"/>
          <w:szCs w:val="24"/>
        </w:rPr>
        <w:t xml:space="preserve"> подписи.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11. При отсутствии журнала учета проверок в акте проверки делается соответствующая запись.</w:t>
      </w:r>
    </w:p>
    <w:p w:rsidR="00485FCA" w:rsidRP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 xml:space="preserve">12. </w:t>
      </w:r>
      <w:proofErr w:type="gramStart"/>
      <w:r w:rsidR="00485FCA" w:rsidRPr="003C052B">
        <w:rPr>
          <w:rFonts w:ascii="Arial" w:hAnsi="Arial" w:cs="Arial"/>
          <w:iCs/>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485FCA" w:rsidRPr="003C052B">
        <w:rPr>
          <w:rFonts w:ascii="Arial" w:hAnsi="Arial" w:cs="Arial"/>
          <w:iCs/>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w:t>
      </w:r>
      <w:r w:rsidR="00485FCA" w:rsidRPr="003C052B">
        <w:rPr>
          <w:rFonts w:ascii="Arial" w:hAnsi="Arial" w:cs="Arial"/>
          <w:iCs/>
          <w:sz w:val="24"/>
          <w:szCs w:val="24"/>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w:t>
      </w:r>
      <w:r w:rsidR="00485FCA" w:rsidRPr="003C052B">
        <w:rPr>
          <w:rFonts w:ascii="Arial" w:hAnsi="Arial" w:cs="Arial"/>
          <w:i/>
          <w:iCs/>
          <w:sz w:val="24"/>
          <w:szCs w:val="24"/>
        </w:rPr>
        <w:t xml:space="preserve"> </w:t>
      </w:r>
      <w:r w:rsidR="00485FCA" w:rsidRPr="003C052B">
        <w:rPr>
          <w:rFonts w:ascii="Arial" w:hAnsi="Arial" w:cs="Arial"/>
          <w:iCs/>
          <w:sz w:val="24"/>
          <w:szCs w:val="24"/>
        </w:rPr>
        <w:t>лица.</w:t>
      </w:r>
    </w:p>
    <w:p w:rsidR="00771624" w:rsidRDefault="004D18F0" w:rsidP="00771624">
      <w:pPr>
        <w:spacing w:after="0"/>
        <w:ind w:firstLine="708"/>
        <w:jc w:val="both"/>
        <w:rPr>
          <w:rFonts w:ascii="Arial" w:hAnsi="Arial" w:cs="Arial"/>
          <w:sz w:val="24"/>
          <w:szCs w:val="24"/>
        </w:rPr>
      </w:pPr>
      <w:bookmarkStart w:id="27" w:name="sub_2123"/>
      <w:bookmarkEnd w:id="26"/>
      <w:r w:rsidRPr="00771624">
        <w:rPr>
          <w:rFonts w:ascii="Arial" w:hAnsi="Arial" w:cs="Arial"/>
          <w:color w:val="333333"/>
          <w:sz w:val="24"/>
          <w:szCs w:val="24"/>
          <w:shd w:val="clear" w:color="auto" w:fill="FFFFFF"/>
        </w:rPr>
        <w:t>5.</w:t>
      </w:r>
      <w:r w:rsidRPr="00771624">
        <w:rPr>
          <w:rFonts w:ascii="Arial" w:hAnsi="Arial" w:cs="Arial"/>
          <w:color w:val="333333"/>
          <w:sz w:val="16"/>
          <w:szCs w:val="16"/>
          <w:shd w:val="clear" w:color="auto" w:fill="FFFFFF"/>
        </w:rPr>
        <w:t xml:space="preserve"> </w:t>
      </w:r>
      <w:r w:rsidRPr="00771624">
        <w:rPr>
          <w:rFonts w:ascii="Arial" w:hAnsi="Arial" w:cs="Arial"/>
          <w:sz w:val="24"/>
          <w:szCs w:val="24"/>
        </w:rPr>
        <w:t xml:space="preserve"> Принятие мер в отношении фактов нарушений, выяв</w:t>
      </w:r>
      <w:r w:rsidR="001221C3">
        <w:rPr>
          <w:rFonts w:ascii="Arial" w:hAnsi="Arial" w:cs="Arial"/>
          <w:sz w:val="24"/>
          <w:szCs w:val="24"/>
        </w:rPr>
        <w:t>ленных при проведении проверки.</w:t>
      </w:r>
    </w:p>
    <w:p w:rsidR="00DA7BC1" w:rsidRPr="00771624" w:rsidRDefault="001221C3" w:rsidP="00771624">
      <w:pPr>
        <w:spacing w:after="0"/>
        <w:ind w:firstLine="708"/>
        <w:jc w:val="both"/>
        <w:rPr>
          <w:rFonts w:ascii="Arial" w:hAnsi="Arial" w:cs="Arial"/>
          <w:sz w:val="24"/>
          <w:szCs w:val="24"/>
        </w:rPr>
      </w:pPr>
      <w:r>
        <w:rPr>
          <w:rFonts w:ascii="Arial" w:hAnsi="Arial" w:cs="Arial"/>
          <w:bCs/>
          <w:sz w:val="24"/>
          <w:szCs w:val="24"/>
        </w:rPr>
        <w:t>1.</w:t>
      </w:r>
      <w:r w:rsidR="00DA7BC1" w:rsidRPr="003C052B">
        <w:rPr>
          <w:rFonts w:ascii="Arial" w:hAnsi="Arial" w:cs="Arial"/>
          <w:bCs/>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A7BC1" w:rsidRPr="003C052B" w:rsidRDefault="00771624" w:rsidP="00246A80">
      <w:pPr>
        <w:autoSpaceDE w:val="0"/>
        <w:autoSpaceDN w:val="0"/>
        <w:adjustRightInd w:val="0"/>
        <w:spacing w:after="0" w:line="240" w:lineRule="auto"/>
        <w:ind w:firstLine="540"/>
        <w:jc w:val="both"/>
        <w:rPr>
          <w:rFonts w:ascii="Arial" w:hAnsi="Arial" w:cs="Arial"/>
          <w:bCs/>
          <w:sz w:val="24"/>
          <w:szCs w:val="24"/>
        </w:rPr>
      </w:pPr>
      <w:proofErr w:type="gramStart"/>
      <w:r>
        <w:rPr>
          <w:rFonts w:ascii="Arial" w:hAnsi="Arial" w:cs="Arial"/>
          <w:bCs/>
          <w:sz w:val="24"/>
          <w:szCs w:val="24"/>
        </w:rPr>
        <w:t>-</w:t>
      </w:r>
      <w:r w:rsidR="00DA7BC1" w:rsidRPr="003C052B">
        <w:rPr>
          <w:rFonts w:ascii="Arial" w:hAnsi="Arial" w:cs="Arial"/>
          <w:bCs/>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DA7BC1" w:rsidRPr="003C052B">
        <w:rPr>
          <w:rFonts w:ascii="Arial" w:hAnsi="Arial" w:cs="Arial"/>
          <w:bCs/>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1624" w:rsidRDefault="004532E6" w:rsidP="00771624">
      <w:pPr>
        <w:autoSpaceDE w:val="0"/>
        <w:autoSpaceDN w:val="0"/>
        <w:adjustRightInd w:val="0"/>
        <w:spacing w:after="0" w:line="240" w:lineRule="auto"/>
        <w:ind w:firstLine="540"/>
        <w:jc w:val="both"/>
        <w:rPr>
          <w:rFonts w:ascii="Arial" w:hAnsi="Arial" w:cs="Arial"/>
          <w:bCs/>
          <w:sz w:val="24"/>
          <w:szCs w:val="24"/>
        </w:rPr>
      </w:pPr>
      <w:proofErr w:type="gramStart"/>
      <w:r w:rsidRPr="003C052B">
        <w:rPr>
          <w:rFonts w:ascii="Arial" w:hAnsi="Arial" w:cs="Arial"/>
          <w:bCs/>
          <w:sz w:val="24"/>
          <w:szCs w:val="24"/>
        </w:rPr>
        <w:t>-</w:t>
      </w:r>
      <w:r w:rsidR="00DA7BC1" w:rsidRPr="003C052B">
        <w:rPr>
          <w:rFonts w:ascii="Arial" w:hAnsi="Arial" w:cs="Arial"/>
          <w:bCs/>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DA7BC1" w:rsidRPr="003C052B">
        <w:rPr>
          <w:rFonts w:ascii="Arial" w:hAnsi="Arial" w:cs="Arial"/>
          <w:bCs/>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771624">
        <w:rPr>
          <w:rFonts w:ascii="Arial" w:hAnsi="Arial" w:cs="Arial"/>
          <w:bCs/>
          <w:sz w:val="24"/>
          <w:szCs w:val="24"/>
        </w:rPr>
        <w:t>е нарушения, к ответственности.</w:t>
      </w:r>
    </w:p>
    <w:p w:rsidR="00DA7BC1" w:rsidRPr="003C052B" w:rsidRDefault="00DA7BC1" w:rsidP="00771624">
      <w:pPr>
        <w:autoSpaceDE w:val="0"/>
        <w:autoSpaceDN w:val="0"/>
        <w:adjustRightInd w:val="0"/>
        <w:spacing w:after="0" w:line="240" w:lineRule="auto"/>
        <w:ind w:firstLine="540"/>
        <w:jc w:val="both"/>
        <w:rPr>
          <w:rFonts w:ascii="Arial" w:hAnsi="Arial" w:cs="Arial"/>
          <w:bCs/>
          <w:sz w:val="24"/>
          <w:szCs w:val="24"/>
        </w:rPr>
      </w:pPr>
      <w:r w:rsidRPr="003C052B">
        <w:rPr>
          <w:rFonts w:ascii="Arial" w:hAnsi="Arial" w:cs="Arial"/>
          <w:bCs/>
          <w:sz w:val="24"/>
          <w:szCs w:val="24"/>
        </w:rPr>
        <w:t>2. В случае</w:t>
      </w:r>
      <w:proofErr w:type="gramStart"/>
      <w:r w:rsidRPr="003C052B">
        <w:rPr>
          <w:rFonts w:ascii="Arial" w:hAnsi="Arial" w:cs="Arial"/>
          <w:bCs/>
          <w:sz w:val="24"/>
          <w:szCs w:val="24"/>
        </w:rPr>
        <w:t>,</w:t>
      </w:r>
      <w:proofErr w:type="gramEnd"/>
      <w:r w:rsidRPr="003C052B">
        <w:rPr>
          <w:rFonts w:ascii="Arial" w:hAnsi="Arial" w:cs="Arial"/>
          <w:bCs/>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C052B">
        <w:rPr>
          <w:rFonts w:ascii="Arial" w:hAnsi="Arial" w:cs="Arial"/>
          <w:bCs/>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w:t>
      </w:r>
      <w:r w:rsidRPr="003C052B">
        <w:rPr>
          <w:rFonts w:ascii="Arial" w:hAnsi="Arial" w:cs="Arial"/>
          <w:bCs/>
          <w:sz w:val="24"/>
          <w:szCs w:val="24"/>
        </w:rPr>
        <w:lastRenderedPageBreak/>
        <w:t>незамедлительно принять меры по недопущению причинения</w:t>
      </w:r>
      <w:proofErr w:type="gramEnd"/>
      <w:r w:rsidRPr="003C052B">
        <w:rPr>
          <w:rFonts w:ascii="Arial" w:hAnsi="Arial" w:cs="Arial"/>
          <w:bCs/>
          <w:sz w:val="24"/>
          <w:szCs w:val="24"/>
        </w:rPr>
        <w:t xml:space="preserve"> </w:t>
      </w:r>
      <w:proofErr w:type="gramStart"/>
      <w:r w:rsidRPr="003C052B">
        <w:rPr>
          <w:rFonts w:ascii="Arial" w:hAnsi="Arial" w:cs="Arial"/>
          <w:bCs/>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771624">
          <w:rPr>
            <w:rFonts w:ascii="Arial" w:hAnsi="Arial" w:cs="Arial"/>
            <w:bCs/>
            <w:sz w:val="24"/>
            <w:szCs w:val="24"/>
          </w:rPr>
          <w:t>Кодексом</w:t>
        </w:r>
      </w:hyperlink>
      <w:r w:rsidRPr="003C052B">
        <w:rPr>
          <w:rFonts w:ascii="Arial" w:hAnsi="Arial" w:cs="Arial"/>
          <w:bCs/>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C052B">
        <w:rPr>
          <w:rFonts w:ascii="Arial" w:hAnsi="Arial" w:cs="Arial"/>
          <w:bCs/>
          <w:sz w:val="24"/>
          <w:szCs w:val="24"/>
        </w:rPr>
        <w:t xml:space="preserve"> угрозы причинения вреда и </w:t>
      </w:r>
      <w:proofErr w:type="gramStart"/>
      <w:r w:rsidRPr="003C052B">
        <w:rPr>
          <w:rFonts w:ascii="Arial" w:hAnsi="Arial" w:cs="Arial"/>
          <w:bCs/>
          <w:sz w:val="24"/>
          <w:szCs w:val="24"/>
        </w:rPr>
        <w:t>способах</w:t>
      </w:r>
      <w:proofErr w:type="gramEnd"/>
      <w:r w:rsidRPr="003C052B">
        <w:rPr>
          <w:rFonts w:ascii="Arial" w:hAnsi="Arial" w:cs="Arial"/>
          <w:bCs/>
          <w:sz w:val="24"/>
          <w:szCs w:val="24"/>
        </w:rPr>
        <w:t xml:space="preserve"> его предотвращения.</w:t>
      </w:r>
    </w:p>
    <w:p w:rsidR="0062403E" w:rsidRPr="003C052B" w:rsidRDefault="0062403E" w:rsidP="00DA7BC1">
      <w:pPr>
        <w:autoSpaceDE w:val="0"/>
        <w:autoSpaceDN w:val="0"/>
        <w:adjustRightInd w:val="0"/>
        <w:spacing w:before="240" w:after="0" w:line="240" w:lineRule="auto"/>
        <w:ind w:firstLine="540"/>
        <w:jc w:val="both"/>
        <w:rPr>
          <w:rFonts w:ascii="Arial" w:hAnsi="Arial" w:cs="Arial"/>
          <w:bCs/>
          <w:sz w:val="24"/>
          <w:szCs w:val="24"/>
        </w:rPr>
      </w:pPr>
    </w:p>
    <w:p w:rsidR="00771624" w:rsidRDefault="0062403E" w:rsidP="00771624">
      <w:pPr>
        <w:keepNext/>
        <w:spacing w:after="0"/>
        <w:jc w:val="center"/>
        <w:outlineLvl w:val="0"/>
        <w:rPr>
          <w:rFonts w:ascii="Arial" w:hAnsi="Arial" w:cs="Arial"/>
          <w:sz w:val="24"/>
          <w:szCs w:val="24"/>
        </w:rPr>
      </w:pPr>
      <w:r w:rsidRPr="00771624">
        <w:rPr>
          <w:rFonts w:ascii="Arial" w:hAnsi="Arial" w:cs="Arial"/>
          <w:sz w:val="24"/>
          <w:szCs w:val="24"/>
        </w:rPr>
        <w:t xml:space="preserve">Раздел IV. Порядок и формы </w:t>
      </w:r>
      <w:proofErr w:type="gramStart"/>
      <w:r w:rsidRPr="00771624">
        <w:rPr>
          <w:rFonts w:ascii="Arial" w:hAnsi="Arial" w:cs="Arial"/>
          <w:sz w:val="24"/>
          <w:szCs w:val="24"/>
        </w:rPr>
        <w:t>контроля за</w:t>
      </w:r>
      <w:proofErr w:type="gramEnd"/>
      <w:r w:rsidRPr="00771624">
        <w:rPr>
          <w:rFonts w:ascii="Arial" w:hAnsi="Arial" w:cs="Arial"/>
          <w:sz w:val="24"/>
          <w:szCs w:val="24"/>
        </w:rPr>
        <w:t xml:space="preserve"> осуществлением му</w:t>
      </w:r>
      <w:r w:rsidR="00771624">
        <w:rPr>
          <w:rFonts w:ascii="Arial" w:hAnsi="Arial" w:cs="Arial"/>
          <w:sz w:val="24"/>
          <w:szCs w:val="24"/>
        </w:rPr>
        <w:t>ниципального жилищного контроля</w:t>
      </w:r>
    </w:p>
    <w:p w:rsidR="0062403E" w:rsidRPr="003C052B" w:rsidRDefault="0062403E" w:rsidP="0037093B">
      <w:pPr>
        <w:keepNext/>
        <w:spacing w:after="0"/>
        <w:ind w:firstLine="567"/>
        <w:jc w:val="both"/>
        <w:outlineLvl w:val="0"/>
        <w:rPr>
          <w:rFonts w:ascii="Arial" w:hAnsi="Arial" w:cs="Arial"/>
          <w:sz w:val="24"/>
          <w:szCs w:val="24"/>
        </w:rPr>
      </w:pPr>
      <w:r w:rsidRPr="003C052B">
        <w:rPr>
          <w:rFonts w:ascii="Arial" w:hAnsi="Arial" w:cs="Arial"/>
          <w:sz w:val="24"/>
          <w:szCs w:val="24"/>
        </w:rPr>
        <w:t xml:space="preserve">1. Порядок осуществления текущего </w:t>
      </w:r>
      <w:proofErr w:type="gramStart"/>
      <w:r w:rsidRPr="003C052B">
        <w:rPr>
          <w:rFonts w:ascii="Arial" w:hAnsi="Arial" w:cs="Arial"/>
          <w:sz w:val="24"/>
          <w:szCs w:val="24"/>
        </w:rPr>
        <w:t>контроля за</w:t>
      </w:r>
      <w:proofErr w:type="gramEnd"/>
      <w:r w:rsidRPr="003C052B">
        <w:rPr>
          <w:rFonts w:ascii="Arial" w:hAnsi="Arial" w:cs="Arial"/>
          <w:sz w:val="24"/>
          <w:szCs w:val="24"/>
        </w:rPr>
        <w:t xml:space="preserve">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r w:rsidR="00246A80" w:rsidRPr="003C052B">
        <w:rPr>
          <w:rFonts w:ascii="Arial" w:hAnsi="Arial" w:cs="Arial"/>
          <w:sz w:val="24"/>
          <w:szCs w:val="24"/>
        </w:rPr>
        <w:t>.</w:t>
      </w:r>
    </w:p>
    <w:p w:rsidR="0062403E" w:rsidRPr="003C052B" w:rsidRDefault="0062403E" w:rsidP="00246A80">
      <w:pPr>
        <w:widowControl w:val="0"/>
        <w:autoSpaceDE w:val="0"/>
        <w:autoSpaceDN w:val="0"/>
        <w:adjustRightInd w:val="0"/>
        <w:spacing w:after="0"/>
        <w:ind w:firstLine="540"/>
        <w:jc w:val="both"/>
        <w:rPr>
          <w:rFonts w:ascii="Arial" w:hAnsi="Arial" w:cs="Arial"/>
          <w:sz w:val="24"/>
          <w:szCs w:val="24"/>
          <w:lang w:eastAsia="ko-KR"/>
        </w:rPr>
      </w:pPr>
      <w:r w:rsidRPr="003C052B">
        <w:rPr>
          <w:rFonts w:ascii="Arial" w:hAnsi="Arial" w:cs="Arial"/>
          <w:sz w:val="24"/>
          <w:szCs w:val="24"/>
        </w:rPr>
        <w:t xml:space="preserve">1.1. </w:t>
      </w:r>
      <w:r w:rsidRPr="003C052B">
        <w:rPr>
          <w:rFonts w:ascii="Arial" w:hAnsi="Arial" w:cs="Arial"/>
          <w:sz w:val="24"/>
          <w:szCs w:val="24"/>
          <w:lang w:eastAsia="ko-KR"/>
        </w:rPr>
        <w:t xml:space="preserve">Текущий </w:t>
      </w:r>
      <w:proofErr w:type="gramStart"/>
      <w:r w:rsidRPr="003C052B">
        <w:rPr>
          <w:rFonts w:ascii="Arial" w:hAnsi="Arial" w:cs="Arial"/>
          <w:sz w:val="24"/>
          <w:szCs w:val="24"/>
          <w:lang w:eastAsia="ko-KR"/>
        </w:rPr>
        <w:t>контроль за</w:t>
      </w:r>
      <w:proofErr w:type="gramEnd"/>
      <w:r w:rsidRPr="003C052B">
        <w:rPr>
          <w:rFonts w:ascii="Arial" w:hAnsi="Arial" w:cs="Arial"/>
          <w:sz w:val="24"/>
          <w:szCs w:val="24"/>
          <w:lang w:eastAsia="ko-KR"/>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w:t>
      </w:r>
      <w:r w:rsidRPr="003C052B">
        <w:rPr>
          <w:rFonts w:ascii="Arial" w:hAnsi="Arial" w:cs="Arial"/>
          <w:sz w:val="24"/>
          <w:szCs w:val="24"/>
        </w:rPr>
        <w:t xml:space="preserve">Мирнинского </w:t>
      </w:r>
      <w:r w:rsidRPr="003C052B">
        <w:rPr>
          <w:rFonts w:ascii="Arial" w:hAnsi="Arial" w:cs="Arial"/>
          <w:sz w:val="24"/>
          <w:szCs w:val="24"/>
          <w:lang w:eastAsia="ko-KR"/>
        </w:rPr>
        <w:t>муниципального образования.</w:t>
      </w:r>
    </w:p>
    <w:p w:rsidR="0062403E" w:rsidRDefault="0062403E" w:rsidP="00246A80">
      <w:pPr>
        <w:spacing w:after="0"/>
        <w:ind w:firstLine="540"/>
        <w:jc w:val="both"/>
        <w:rPr>
          <w:rFonts w:ascii="Arial" w:hAnsi="Arial" w:cs="Arial"/>
          <w:sz w:val="24"/>
          <w:szCs w:val="24"/>
        </w:rPr>
      </w:pPr>
      <w:r w:rsidRPr="003C052B">
        <w:rPr>
          <w:rFonts w:ascii="Arial" w:hAnsi="Arial" w:cs="Arial"/>
          <w:sz w:val="24"/>
          <w:szCs w:val="24"/>
        </w:rPr>
        <w:t xml:space="preserve">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 </w:t>
      </w:r>
    </w:p>
    <w:p w:rsidR="001221C3" w:rsidRDefault="0062403E" w:rsidP="0037093B">
      <w:pPr>
        <w:keepNext/>
        <w:spacing w:after="0"/>
        <w:ind w:firstLine="426"/>
        <w:outlineLvl w:val="0"/>
        <w:rPr>
          <w:rFonts w:ascii="Arial" w:hAnsi="Arial" w:cs="Arial"/>
          <w:sz w:val="24"/>
          <w:szCs w:val="24"/>
        </w:rPr>
      </w:pPr>
      <w:r w:rsidRPr="001221C3">
        <w:rPr>
          <w:rFonts w:ascii="Arial" w:hAnsi="Arial" w:cs="Arial"/>
          <w:sz w:val="24"/>
          <w:szCs w:val="24"/>
        </w:rPr>
        <w:t xml:space="preserve">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1221C3">
        <w:rPr>
          <w:rFonts w:ascii="Arial" w:hAnsi="Arial" w:cs="Arial"/>
          <w:sz w:val="24"/>
          <w:szCs w:val="24"/>
        </w:rPr>
        <w:t>контроля за</w:t>
      </w:r>
      <w:proofErr w:type="gramEnd"/>
      <w:r w:rsidRPr="001221C3">
        <w:rPr>
          <w:rFonts w:ascii="Arial" w:hAnsi="Arial" w:cs="Arial"/>
          <w:sz w:val="24"/>
          <w:szCs w:val="24"/>
        </w:rPr>
        <w:t xml:space="preserve"> полнотой и качеством осуществления муниципального жилищного контроля</w:t>
      </w:r>
      <w:r w:rsidR="001221C3">
        <w:rPr>
          <w:rFonts w:ascii="Arial" w:hAnsi="Arial" w:cs="Arial"/>
          <w:sz w:val="24"/>
          <w:szCs w:val="24"/>
        </w:rPr>
        <w:t>.</w:t>
      </w:r>
    </w:p>
    <w:p w:rsidR="0062403E" w:rsidRPr="003C052B" w:rsidRDefault="0062403E" w:rsidP="001221C3">
      <w:pPr>
        <w:keepNext/>
        <w:spacing w:after="0"/>
        <w:ind w:firstLine="540"/>
        <w:jc w:val="both"/>
        <w:outlineLvl w:val="0"/>
        <w:rPr>
          <w:rFonts w:ascii="Arial" w:hAnsi="Arial" w:cs="Arial"/>
          <w:sz w:val="24"/>
          <w:szCs w:val="24"/>
        </w:rPr>
      </w:pPr>
      <w:r w:rsidRPr="003C052B">
        <w:rPr>
          <w:rFonts w:ascii="Arial" w:hAnsi="Arial" w:cs="Arial"/>
          <w:sz w:val="24"/>
          <w:szCs w:val="24"/>
        </w:rPr>
        <w:t>2.1.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2403E" w:rsidRPr="003C052B" w:rsidRDefault="0062403E" w:rsidP="001221C3">
      <w:pPr>
        <w:spacing w:after="0"/>
        <w:ind w:firstLine="540"/>
        <w:jc w:val="both"/>
        <w:rPr>
          <w:rFonts w:ascii="Arial" w:hAnsi="Arial" w:cs="Arial"/>
          <w:sz w:val="24"/>
          <w:szCs w:val="24"/>
        </w:rPr>
      </w:pPr>
      <w:r w:rsidRPr="003C052B">
        <w:rPr>
          <w:rFonts w:ascii="Arial" w:hAnsi="Arial" w:cs="Arial"/>
          <w:sz w:val="24"/>
          <w:szCs w:val="24"/>
        </w:rPr>
        <w:t>2.2. Результаты проверки оформляются в виде предписания, в котором отмечаются выявленные недостатки и предложения по их устранению.</w:t>
      </w:r>
    </w:p>
    <w:p w:rsidR="0062403E" w:rsidRPr="003C052B" w:rsidRDefault="0062403E" w:rsidP="001221C3">
      <w:pPr>
        <w:ind w:firstLine="708"/>
        <w:jc w:val="both"/>
        <w:rPr>
          <w:rFonts w:ascii="Arial" w:hAnsi="Arial" w:cs="Arial"/>
          <w:sz w:val="24"/>
          <w:szCs w:val="24"/>
        </w:rPr>
      </w:pPr>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lastRenderedPageBreak/>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r w:rsidR="001221C3">
        <w:rPr>
          <w:rFonts w:ascii="Arial" w:hAnsi="Arial" w:cs="Arial"/>
          <w:sz w:val="24"/>
          <w:szCs w:val="24"/>
        </w:rPr>
        <w:t>.</w:t>
      </w:r>
      <w:bookmarkStart w:id="28" w:name="sub_4331"/>
    </w:p>
    <w:p w:rsidR="0062403E" w:rsidRPr="003C052B" w:rsidRDefault="0062403E" w:rsidP="001221C3">
      <w:pPr>
        <w:keepNext/>
        <w:spacing w:after="0"/>
        <w:ind w:firstLine="709"/>
        <w:jc w:val="both"/>
        <w:outlineLvl w:val="0"/>
        <w:rPr>
          <w:rFonts w:ascii="Arial" w:hAnsi="Arial" w:cs="Arial"/>
          <w:sz w:val="24"/>
          <w:szCs w:val="24"/>
        </w:rPr>
      </w:pPr>
      <w:r w:rsidRPr="003C052B">
        <w:rPr>
          <w:rFonts w:ascii="Arial" w:hAnsi="Arial" w:cs="Arial"/>
          <w:sz w:val="24"/>
          <w:szCs w:val="24"/>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29" w:name="sub_4332"/>
      <w:bookmarkEnd w:id="28"/>
      <w:r w:rsidRPr="003C052B">
        <w:rPr>
          <w:rFonts w:ascii="Arial" w:hAnsi="Arial" w:cs="Arial"/>
          <w:sz w:val="24"/>
          <w:szCs w:val="24"/>
        </w:rPr>
        <w:t>3.2. Персональная ответственность должностных лиц, ответственных за осуществление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0" w:name="sub_4333"/>
      <w:bookmarkEnd w:id="29"/>
      <w:r w:rsidRPr="003C052B">
        <w:rPr>
          <w:rFonts w:ascii="Arial" w:hAnsi="Arial" w:cs="Arial"/>
          <w:sz w:val="24"/>
          <w:szCs w:val="24"/>
        </w:rPr>
        <w:t>3.3.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bookmarkEnd w:id="30"/>
    <w:p w:rsidR="0062403E" w:rsidRPr="003C052B" w:rsidRDefault="0062403E" w:rsidP="00246A80">
      <w:pPr>
        <w:tabs>
          <w:tab w:val="left" w:pos="1080"/>
        </w:tabs>
        <w:autoSpaceDE w:val="0"/>
        <w:autoSpaceDN w:val="0"/>
        <w:adjustRightInd w:val="0"/>
        <w:spacing w:after="0"/>
        <w:ind w:firstLine="709"/>
        <w:jc w:val="both"/>
        <w:rPr>
          <w:rFonts w:ascii="Arial" w:hAnsi="Arial" w:cs="Arial"/>
          <w:sz w:val="24"/>
          <w:szCs w:val="24"/>
        </w:rPr>
      </w:pPr>
    </w:p>
    <w:p w:rsidR="0062403E" w:rsidRPr="001221C3" w:rsidRDefault="0062403E" w:rsidP="0039695C">
      <w:pPr>
        <w:keepNext/>
        <w:jc w:val="center"/>
        <w:outlineLvl w:val="0"/>
        <w:rPr>
          <w:rFonts w:ascii="Arial" w:hAnsi="Arial" w:cs="Arial"/>
          <w:sz w:val="24"/>
          <w:szCs w:val="24"/>
        </w:rPr>
      </w:pPr>
      <w:r w:rsidRPr="001221C3">
        <w:rPr>
          <w:rFonts w:ascii="Arial" w:hAnsi="Arial" w:cs="Arial"/>
          <w:sz w:val="24"/>
          <w:szCs w:val="24"/>
        </w:rPr>
        <w:t>Раздел V.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62403E" w:rsidRPr="003C052B" w:rsidRDefault="0062403E" w:rsidP="00246A80">
      <w:pPr>
        <w:keepNext/>
        <w:spacing w:after="0"/>
        <w:ind w:firstLine="708"/>
        <w:jc w:val="both"/>
        <w:outlineLvl w:val="0"/>
        <w:rPr>
          <w:rFonts w:ascii="Arial" w:hAnsi="Arial" w:cs="Arial"/>
          <w:sz w:val="24"/>
          <w:szCs w:val="24"/>
        </w:rPr>
      </w:pPr>
      <w:r w:rsidRPr="003C052B">
        <w:rPr>
          <w:rFonts w:ascii="Arial" w:hAnsi="Arial" w:cs="Arial"/>
          <w:sz w:val="24"/>
          <w:szCs w:val="24"/>
        </w:rPr>
        <w:t>1. Право заявителя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1" w:name="sub_5111"/>
      <w:r w:rsidRPr="003C052B">
        <w:rPr>
          <w:rFonts w:ascii="Arial" w:hAnsi="Arial" w:cs="Arial"/>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физических лиц при проведении проверки.</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2" w:name="sub_5112"/>
      <w:bookmarkEnd w:id="31"/>
      <w:r w:rsidRPr="003C052B">
        <w:rPr>
          <w:rFonts w:ascii="Arial" w:hAnsi="Arial" w:cs="Arial"/>
          <w:sz w:val="24"/>
          <w:szCs w:val="24"/>
        </w:rPr>
        <w:t xml:space="preserve">1.2. </w:t>
      </w:r>
      <w:proofErr w:type="gramStart"/>
      <w:r w:rsidRPr="003C052B">
        <w:rPr>
          <w:rFonts w:ascii="Arial" w:hAnsi="Arial" w:cs="Arial"/>
          <w:sz w:val="24"/>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3C052B">
        <w:rPr>
          <w:rFonts w:ascii="Arial" w:hAnsi="Arial" w:cs="Arial"/>
          <w:sz w:val="24"/>
          <w:szCs w:val="24"/>
        </w:rPr>
        <w:t xml:space="preserve">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bookmarkStart w:id="33" w:name="sub_5113"/>
      <w:bookmarkEnd w:id="32"/>
      <w:r w:rsidRPr="003C052B">
        <w:rPr>
          <w:rFonts w:ascii="Arial" w:hAnsi="Arial" w:cs="Arial"/>
          <w:sz w:val="24"/>
          <w:szCs w:val="24"/>
        </w:rPr>
        <w:t>орган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r w:rsidRPr="003C052B">
        <w:rPr>
          <w:rFonts w:ascii="Arial" w:hAnsi="Arial" w:cs="Arial"/>
          <w:sz w:val="24"/>
          <w:szCs w:val="24"/>
        </w:rPr>
        <w:t xml:space="preserve">1.3. Жалобы заявителей на решения и действия (бездействие) должностных лиц, ответственных за осуществление муниципального жилищного контроля, рассматриваются в порядке, предусмотренном </w:t>
      </w:r>
      <w:hyperlink r:id="rId31" w:history="1">
        <w:r w:rsidRPr="001221C3">
          <w:rPr>
            <w:rFonts w:ascii="Arial" w:hAnsi="Arial" w:cs="Arial"/>
            <w:color w:val="000000"/>
            <w:sz w:val="24"/>
            <w:szCs w:val="24"/>
          </w:rPr>
          <w:t>Федеральным законом</w:t>
        </w:r>
      </w:hyperlink>
      <w:r w:rsidRPr="001221C3">
        <w:rPr>
          <w:rFonts w:ascii="Arial" w:hAnsi="Arial" w:cs="Arial"/>
          <w:sz w:val="24"/>
          <w:szCs w:val="24"/>
        </w:rPr>
        <w:t xml:space="preserve"> </w:t>
      </w:r>
      <w:r w:rsidRPr="003C052B">
        <w:rPr>
          <w:rFonts w:ascii="Arial" w:hAnsi="Arial" w:cs="Arial"/>
          <w:sz w:val="24"/>
          <w:szCs w:val="24"/>
        </w:rPr>
        <w:t>от 02.05.2006 № 59-ФЗ «О порядке рассмотрения обращений граждан Российской Федерации».</w:t>
      </w:r>
    </w:p>
    <w:bookmarkEnd w:id="33"/>
    <w:p w:rsidR="0062403E" w:rsidRPr="003C052B" w:rsidRDefault="0062403E" w:rsidP="0062403E">
      <w:pPr>
        <w:keepNext/>
        <w:jc w:val="center"/>
        <w:outlineLvl w:val="0"/>
        <w:rPr>
          <w:rFonts w:ascii="Arial" w:hAnsi="Arial" w:cs="Arial"/>
          <w:b/>
          <w:sz w:val="24"/>
          <w:szCs w:val="24"/>
        </w:rPr>
      </w:pPr>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t>2. Предмет досудебного (внесудебного) обжалования</w:t>
      </w:r>
      <w:bookmarkStart w:id="34" w:name="sub_5221"/>
    </w:p>
    <w:p w:rsidR="0062403E" w:rsidRDefault="001221C3" w:rsidP="0037093B">
      <w:pPr>
        <w:keepNext/>
        <w:spacing w:after="0"/>
        <w:ind w:firstLine="709"/>
        <w:jc w:val="both"/>
        <w:outlineLvl w:val="0"/>
        <w:rPr>
          <w:rFonts w:ascii="Arial" w:hAnsi="Arial" w:cs="Arial"/>
          <w:sz w:val="24"/>
          <w:szCs w:val="24"/>
        </w:rPr>
      </w:pPr>
      <w:r>
        <w:rPr>
          <w:rFonts w:ascii="Arial" w:hAnsi="Arial" w:cs="Arial"/>
          <w:sz w:val="24"/>
          <w:szCs w:val="24"/>
        </w:rPr>
        <w:t>2.</w:t>
      </w:r>
      <w:r w:rsidR="0062403E" w:rsidRPr="003C052B">
        <w:rPr>
          <w:rFonts w:ascii="Arial" w:hAnsi="Arial" w:cs="Arial"/>
          <w:sz w:val="24"/>
          <w:szCs w:val="24"/>
        </w:rPr>
        <w:t>1. Предметом досудебного (внесудебного) обжалования являются решения и действия (бездействие) органа муниципального жилищного контроля, должностных лиц, ответственных за осуществление муниципального жилищного контроля, принятые (осуществленные) в ходе осуществления муниципального жилищного контроля.</w:t>
      </w:r>
      <w:bookmarkEnd w:id="34"/>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t>3. Исчерпывающий перечень оснований для приостановления рассмотрения жалобы и случаев, в которых ответ на жалобу не дается</w:t>
      </w:r>
      <w:bookmarkStart w:id="35" w:name="sub_5331"/>
      <w:r w:rsidR="0037093B">
        <w:rPr>
          <w:rFonts w:ascii="Arial" w:hAnsi="Arial" w:cs="Arial"/>
          <w:sz w:val="24"/>
          <w:szCs w:val="24"/>
        </w:rPr>
        <w:t>.</w:t>
      </w:r>
    </w:p>
    <w:p w:rsidR="0062403E" w:rsidRPr="003C052B" w:rsidRDefault="0062403E" w:rsidP="001221C3">
      <w:pPr>
        <w:keepNext/>
        <w:spacing w:after="0"/>
        <w:ind w:firstLine="709"/>
        <w:jc w:val="both"/>
        <w:outlineLvl w:val="0"/>
        <w:rPr>
          <w:rFonts w:ascii="Arial" w:hAnsi="Arial" w:cs="Arial"/>
          <w:sz w:val="24"/>
          <w:szCs w:val="24"/>
        </w:rPr>
      </w:pPr>
      <w:r w:rsidRPr="003C052B">
        <w:rPr>
          <w:rFonts w:ascii="Arial" w:hAnsi="Arial" w:cs="Arial"/>
          <w:sz w:val="24"/>
          <w:szCs w:val="24"/>
        </w:rPr>
        <w:t>3.1. Основания для приостановления рассмотрения жалоб отсутствуют.</w:t>
      </w:r>
    </w:p>
    <w:p w:rsidR="0062403E" w:rsidRPr="003C052B" w:rsidRDefault="0062403E" w:rsidP="001221C3">
      <w:pPr>
        <w:spacing w:after="0"/>
        <w:ind w:firstLine="709"/>
        <w:jc w:val="both"/>
        <w:rPr>
          <w:rFonts w:ascii="Arial" w:hAnsi="Arial" w:cs="Arial"/>
          <w:sz w:val="24"/>
          <w:szCs w:val="24"/>
        </w:rPr>
      </w:pPr>
      <w:bookmarkStart w:id="36" w:name="sub_5332"/>
      <w:bookmarkEnd w:id="35"/>
      <w:r w:rsidRPr="003C052B">
        <w:rPr>
          <w:rFonts w:ascii="Arial" w:hAnsi="Arial" w:cs="Arial"/>
          <w:sz w:val="24"/>
          <w:szCs w:val="24"/>
        </w:rPr>
        <w:t>3.2. Ответ на жалобу не дается в следующих случаях:</w:t>
      </w:r>
    </w:p>
    <w:p w:rsidR="0062403E" w:rsidRPr="003C052B" w:rsidRDefault="0062403E" w:rsidP="001221C3">
      <w:pPr>
        <w:spacing w:after="0"/>
        <w:ind w:firstLine="709"/>
        <w:jc w:val="both"/>
        <w:rPr>
          <w:rFonts w:ascii="Arial" w:hAnsi="Arial" w:cs="Arial"/>
          <w:sz w:val="24"/>
          <w:szCs w:val="24"/>
        </w:rPr>
      </w:pPr>
      <w:bookmarkStart w:id="37" w:name="sub_53321"/>
      <w:bookmarkEnd w:id="36"/>
      <w:r w:rsidRPr="003C052B">
        <w:rPr>
          <w:rFonts w:ascii="Arial" w:hAnsi="Arial" w:cs="Arial"/>
          <w:sz w:val="24"/>
          <w:szCs w:val="24"/>
        </w:rPr>
        <w:t>3.2.1.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в письменном обращении не указаны фамилия физического лица,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62403E" w:rsidRPr="003C052B" w:rsidRDefault="0062403E" w:rsidP="00246A80">
      <w:pPr>
        <w:spacing w:after="0"/>
        <w:ind w:firstLine="708"/>
        <w:jc w:val="both"/>
        <w:rPr>
          <w:rFonts w:ascii="Arial" w:hAnsi="Arial" w:cs="Arial"/>
          <w:sz w:val="24"/>
          <w:szCs w:val="24"/>
        </w:rPr>
      </w:pPr>
      <w:bookmarkStart w:id="38" w:name="sub_53322"/>
      <w:bookmarkEnd w:id="37"/>
      <w:r w:rsidRPr="003C052B">
        <w:rPr>
          <w:rFonts w:ascii="Arial" w:hAnsi="Arial" w:cs="Arial"/>
          <w:sz w:val="24"/>
          <w:szCs w:val="24"/>
        </w:rPr>
        <w:t>3.2.2.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физического лица, индивидуального предпринимателя или юридического лица, направившего обращение, о недопустимости злоупотребления правом.</w:t>
      </w:r>
    </w:p>
    <w:p w:rsidR="0062403E" w:rsidRPr="003C052B" w:rsidRDefault="0062403E" w:rsidP="00246A80">
      <w:pPr>
        <w:spacing w:after="0"/>
        <w:ind w:firstLine="708"/>
        <w:jc w:val="both"/>
        <w:rPr>
          <w:rFonts w:ascii="Arial" w:hAnsi="Arial" w:cs="Arial"/>
          <w:sz w:val="24"/>
          <w:szCs w:val="24"/>
        </w:rPr>
      </w:pPr>
      <w:bookmarkStart w:id="39" w:name="sub_53323"/>
      <w:bookmarkEnd w:id="38"/>
      <w:r w:rsidRPr="003C052B">
        <w:rPr>
          <w:rFonts w:ascii="Arial" w:hAnsi="Arial" w:cs="Arial"/>
          <w:sz w:val="24"/>
          <w:szCs w:val="24"/>
        </w:rPr>
        <w:t>3.2.3.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текст письменного обращения не поддается прочтению. </w:t>
      </w:r>
      <w:proofErr w:type="gramStart"/>
      <w:r w:rsidRPr="003C052B">
        <w:rPr>
          <w:rFonts w:ascii="Arial" w:hAnsi="Arial" w:cs="Arial"/>
          <w:sz w:val="24"/>
          <w:szCs w:val="24"/>
        </w:rPr>
        <w:t>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roofErr w:type="gramEnd"/>
    </w:p>
    <w:p w:rsidR="0062403E" w:rsidRPr="003C052B" w:rsidRDefault="0062403E" w:rsidP="00246A80">
      <w:pPr>
        <w:spacing w:after="0"/>
        <w:ind w:firstLine="708"/>
        <w:jc w:val="both"/>
        <w:rPr>
          <w:rFonts w:ascii="Arial" w:hAnsi="Arial" w:cs="Arial"/>
          <w:sz w:val="24"/>
          <w:szCs w:val="24"/>
        </w:rPr>
      </w:pPr>
      <w:bookmarkStart w:id="40" w:name="sub_53324"/>
      <w:bookmarkEnd w:id="39"/>
      <w:r w:rsidRPr="003C052B">
        <w:rPr>
          <w:rFonts w:ascii="Arial" w:hAnsi="Arial" w:cs="Arial"/>
          <w:sz w:val="24"/>
          <w:szCs w:val="24"/>
        </w:rPr>
        <w:t>3.2.4.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в письменном обращении физического лица,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ответственному за осуществление муниципального жилищного контроля. О данном решении уведомляется лицо, направившее обращение.</w:t>
      </w:r>
    </w:p>
    <w:p w:rsidR="0062403E" w:rsidRPr="003C052B" w:rsidRDefault="0062403E" w:rsidP="00246A80">
      <w:pPr>
        <w:spacing w:after="0"/>
        <w:ind w:firstLine="708"/>
        <w:jc w:val="both"/>
        <w:rPr>
          <w:rFonts w:ascii="Arial" w:hAnsi="Arial" w:cs="Arial"/>
          <w:sz w:val="24"/>
          <w:szCs w:val="24"/>
        </w:rPr>
      </w:pPr>
      <w:bookmarkStart w:id="41" w:name="sub_53325"/>
      <w:bookmarkEnd w:id="40"/>
      <w:r w:rsidRPr="003C052B">
        <w:rPr>
          <w:rFonts w:ascii="Arial" w:hAnsi="Arial" w:cs="Arial"/>
          <w:sz w:val="24"/>
          <w:szCs w:val="24"/>
        </w:rPr>
        <w:t>3.2.5.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 уведомлением лица, направившего обращение, о невозможности дать ответ по существу поставленного в нем вопроса в связи с недопустимостью разглашения указанных сведений.</w:t>
      </w:r>
    </w:p>
    <w:p w:rsidR="0062403E" w:rsidRPr="003C052B" w:rsidRDefault="0062403E" w:rsidP="00246A80">
      <w:pPr>
        <w:spacing w:after="0"/>
        <w:ind w:firstLine="708"/>
        <w:jc w:val="both"/>
        <w:rPr>
          <w:rFonts w:ascii="Arial" w:hAnsi="Arial" w:cs="Arial"/>
          <w:sz w:val="24"/>
          <w:szCs w:val="24"/>
        </w:rPr>
      </w:pPr>
      <w:bookmarkStart w:id="42" w:name="sub_5333"/>
      <w:bookmarkEnd w:id="41"/>
      <w:r w:rsidRPr="003C052B">
        <w:rPr>
          <w:rFonts w:ascii="Arial" w:hAnsi="Arial" w:cs="Arial"/>
          <w:sz w:val="24"/>
          <w:szCs w:val="24"/>
        </w:rPr>
        <w:lastRenderedPageBreak/>
        <w:t>3.3. В случае</w:t>
      </w:r>
      <w:proofErr w:type="gramStart"/>
      <w:r w:rsidRPr="003C052B">
        <w:rPr>
          <w:rFonts w:ascii="Arial" w:hAnsi="Arial" w:cs="Arial"/>
          <w:sz w:val="24"/>
          <w:szCs w:val="24"/>
        </w:rPr>
        <w:t>,</w:t>
      </w:r>
      <w:proofErr w:type="gramEnd"/>
      <w:r w:rsidRPr="003C052B">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физическое лицо,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End w:id="42"/>
    </w:p>
    <w:p w:rsidR="0062403E" w:rsidRPr="009915D9" w:rsidRDefault="0062403E" w:rsidP="0037093B">
      <w:pPr>
        <w:keepNext/>
        <w:spacing w:after="0"/>
        <w:ind w:firstLine="709"/>
        <w:jc w:val="both"/>
        <w:outlineLvl w:val="0"/>
        <w:rPr>
          <w:rFonts w:ascii="Arial" w:hAnsi="Arial" w:cs="Arial"/>
          <w:sz w:val="24"/>
          <w:szCs w:val="24"/>
        </w:rPr>
      </w:pPr>
      <w:r w:rsidRPr="009915D9">
        <w:rPr>
          <w:rFonts w:ascii="Arial" w:hAnsi="Arial" w:cs="Arial"/>
          <w:sz w:val="24"/>
          <w:szCs w:val="24"/>
        </w:rPr>
        <w:t>4. Основания для начала процедуры досудебного (внесудебного) обжалования</w:t>
      </w:r>
    </w:p>
    <w:p w:rsidR="0039695C" w:rsidRPr="003C052B" w:rsidRDefault="0062403E" w:rsidP="0037093B">
      <w:pPr>
        <w:spacing w:after="0"/>
        <w:ind w:firstLine="708"/>
        <w:jc w:val="both"/>
        <w:rPr>
          <w:rFonts w:ascii="Arial" w:hAnsi="Arial" w:cs="Arial"/>
          <w:sz w:val="24"/>
          <w:szCs w:val="24"/>
        </w:rPr>
      </w:pPr>
      <w:bookmarkStart w:id="43" w:name="sub_5441"/>
      <w:r w:rsidRPr="003C052B">
        <w:rPr>
          <w:rFonts w:ascii="Arial" w:hAnsi="Arial" w:cs="Arial"/>
          <w:sz w:val="24"/>
          <w:szCs w:val="24"/>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жилищного контроля, должностных лиц, ответственных за осуществление муниципального жилищного контроля</w:t>
      </w:r>
      <w:bookmarkStart w:id="44" w:name="sub_5142"/>
      <w:bookmarkEnd w:id="43"/>
      <w:r w:rsidR="009915D9">
        <w:rPr>
          <w:rFonts w:ascii="Arial" w:hAnsi="Arial" w:cs="Arial"/>
          <w:sz w:val="24"/>
          <w:szCs w:val="24"/>
        </w:rPr>
        <w:t>.</w:t>
      </w:r>
    </w:p>
    <w:p w:rsidR="001C25B6" w:rsidRPr="003C052B" w:rsidRDefault="0062403E" w:rsidP="0037093B">
      <w:pPr>
        <w:spacing w:after="0"/>
        <w:ind w:firstLine="708"/>
        <w:jc w:val="both"/>
        <w:rPr>
          <w:rFonts w:ascii="Arial" w:hAnsi="Arial" w:cs="Arial"/>
          <w:sz w:val="24"/>
          <w:szCs w:val="24"/>
        </w:rPr>
      </w:pPr>
      <w:r w:rsidRPr="003C052B">
        <w:rPr>
          <w:rFonts w:ascii="Arial" w:hAnsi="Arial" w:cs="Arial"/>
          <w:sz w:val="24"/>
          <w:szCs w:val="24"/>
        </w:rPr>
        <w:t>(Приложение № 4 к настоящему административному регламенту).</w:t>
      </w:r>
    </w:p>
    <w:p w:rsidR="0062403E" w:rsidRPr="009915D9" w:rsidRDefault="0062403E" w:rsidP="0037093B">
      <w:pPr>
        <w:keepNext/>
        <w:spacing w:after="0"/>
        <w:ind w:firstLine="708"/>
        <w:jc w:val="both"/>
        <w:outlineLvl w:val="0"/>
        <w:rPr>
          <w:rFonts w:ascii="Arial" w:hAnsi="Arial" w:cs="Arial"/>
          <w:sz w:val="24"/>
          <w:szCs w:val="24"/>
        </w:rPr>
      </w:pPr>
      <w:bookmarkStart w:id="45" w:name="sub_5500"/>
      <w:bookmarkEnd w:id="44"/>
      <w:r w:rsidRPr="009915D9">
        <w:rPr>
          <w:rFonts w:ascii="Arial" w:hAnsi="Arial" w:cs="Arial"/>
          <w:sz w:val="24"/>
          <w:szCs w:val="24"/>
        </w:rPr>
        <w:t>5. Права заинтересованных лиц на получение информации и документов, необходимых для обоснования и рассмотрения жалобы</w:t>
      </w:r>
    </w:p>
    <w:p w:rsidR="0062403E" w:rsidRDefault="0062403E" w:rsidP="009915D9">
      <w:pPr>
        <w:spacing w:after="0"/>
        <w:ind w:firstLine="708"/>
        <w:jc w:val="both"/>
        <w:rPr>
          <w:rFonts w:ascii="Arial" w:hAnsi="Arial" w:cs="Arial"/>
          <w:sz w:val="24"/>
          <w:szCs w:val="24"/>
        </w:rPr>
      </w:pPr>
      <w:bookmarkStart w:id="46" w:name="sub_5551"/>
      <w:bookmarkEnd w:id="45"/>
      <w:r w:rsidRPr="003C052B">
        <w:rPr>
          <w:rFonts w:ascii="Arial" w:hAnsi="Arial" w:cs="Arial"/>
          <w:sz w:val="24"/>
          <w:szCs w:val="24"/>
        </w:rPr>
        <w:t xml:space="preserve">5.1. </w:t>
      </w:r>
      <w:proofErr w:type="gramStart"/>
      <w:r w:rsidRPr="003C052B">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46"/>
      <w:proofErr w:type="gramEnd"/>
    </w:p>
    <w:p w:rsidR="0062403E" w:rsidRPr="009915D9" w:rsidRDefault="0062403E" w:rsidP="0037093B">
      <w:pPr>
        <w:keepNext/>
        <w:spacing w:after="0"/>
        <w:ind w:firstLine="709"/>
        <w:jc w:val="both"/>
        <w:outlineLvl w:val="0"/>
        <w:rPr>
          <w:rFonts w:ascii="Arial" w:hAnsi="Arial" w:cs="Arial"/>
          <w:sz w:val="24"/>
          <w:szCs w:val="24"/>
        </w:rPr>
      </w:pPr>
      <w:bookmarkStart w:id="47" w:name="sub_5600"/>
      <w:r w:rsidRPr="009915D9">
        <w:rPr>
          <w:rFonts w:ascii="Arial" w:hAnsi="Arial" w:cs="Arial"/>
          <w:sz w:val="24"/>
          <w:szCs w:val="24"/>
        </w:rPr>
        <w:t>6. Органы и должностные лица, которым может быть направлена жалоба в досудебном (внесудебном) порядке</w:t>
      </w:r>
      <w:r w:rsidR="0037093B">
        <w:rPr>
          <w:rFonts w:ascii="Arial" w:hAnsi="Arial" w:cs="Arial"/>
          <w:sz w:val="24"/>
          <w:szCs w:val="24"/>
        </w:rPr>
        <w:t>.</w:t>
      </w:r>
    </w:p>
    <w:p w:rsidR="0062403E" w:rsidRPr="003C052B" w:rsidRDefault="0062403E" w:rsidP="0037093B">
      <w:pPr>
        <w:spacing w:after="0"/>
        <w:ind w:firstLine="708"/>
        <w:jc w:val="both"/>
        <w:rPr>
          <w:rFonts w:ascii="Arial" w:hAnsi="Arial" w:cs="Arial"/>
          <w:sz w:val="24"/>
          <w:szCs w:val="24"/>
        </w:rPr>
      </w:pPr>
      <w:bookmarkStart w:id="48" w:name="sub_5661"/>
      <w:bookmarkEnd w:id="47"/>
      <w:r w:rsidRPr="003C052B">
        <w:rPr>
          <w:rFonts w:ascii="Arial" w:hAnsi="Arial" w:cs="Arial"/>
          <w:sz w:val="24"/>
          <w:szCs w:val="24"/>
        </w:rPr>
        <w:t>6.1. Решения, действия (бездействие) органа муниципального жилищного контроля, должностных лиц, ответственных за осуществление муниципального жилищного контроля, могут быть обжалованы</w:t>
      </w:r>
      <w:bookmarkStart w:id="49" w:name="sub_56613"/>
      <w:bookmarkEnd w:id="48"/>
      <w:r w:rsidRPr="003C052B">
        <w:rPr>
          <w:rFonts w:ascii="Arial" w:hAnsi="Arial" w:cs="Arial"/>
          <w:sz w:val="24"/>
          <w:szCs w:val="24"/>
        </w:rPr>
        <w:t xml:space="preserve"> главе Мирнинского муниципального образования.</w:t>
      </w:r>
      <w:bookmarkStart w:id="50" w:name="sub_5700"/>
      <w:bookmarkEnd w:id="49"/>
    </w:p>
    <w:p w:rsidR="0062403E" w:rsidRPr="009915D9" w:rsidRDefault="0062403E" w:rsidP="0037093B">
      <w:pPr>
        <w:keepNext/>
        <w:spacing w:after="0"/>
        <w:ind w:firstLine="708"/>
        <w:jc w:val="both"/>
        <w:outlineLvl w:val="0"/>
        <w:rPr>
          <w:rFonts w:ascii="Arial" w:hAnsi="Arial" w:cs="Arial"/>
          <w:sz w:val="24"/>
          <w:szCs w:val="24"/>
        </w:rPr>
      </w:pPr>
      <w:r w:rsidRPr="009915D9">
        <w:rPr>
          <w:rFonts w:ascii="Arial" w:hAnsi="Arial" w:cs="Arial"/>
          <w:sz w:val="24"/>
          <w:szCs w:val="24"/>
        </w:rPr>
        <w:t>7. Сроки рассмотрения жалобы</w:t>
      </w:r>
    </w:p>
    <w:p w:rsidR="009915D9" w:rsidRPr="003C052B" w:rsidRDefault="0062403E" w:rsidP="0037093B">
      <w:pPr>
        <w:spacing w:after="0"/>
        <w:ind w:firstLine="708"/>
        <w:jc w:val="both"/>
        <w:rPr>
          <w:rFonts w:ascii="Arial" w:hAnsi="Arial" w:cs="Arial"/>
          <w:sz w:val="24"/>
          <w:szCs w:val="24"/>
        </w:rPr>
      </w:pPr>
      <w:bookmarkStart w:id="51" w:name="sub_5771"/>
      <w:bookmarkEnd w:id="50"/>
      <w:r w:rsidRPr="003C052B">
        <w:rPr>
          <w:rFonts w:ascii="Arial" w:hAnsi="Arial" w:cs="Arial"/>
          <w:sz w:val="24"/>
          <w:szCs w:val="24"/>
        </w:rPr>
        <w:t>7.1. Письменная жалоба рассматривается в течение 30 дней со дня регистрации жалобы.</w:t>
      </w:r>
      <w:bookmarkStart w:id="52" w:name="sub_5800"/>
      <w:bookmarkEnd w:id="51"/>
    </w:p>
    <w:p w:rsidR="0062403E" w:rsidRPr="009915D9" w:rsidRDefault="0062403E" w:rsidP="004C6C99">
      <w:pPr>
        <w:keepNext/>
        <w:spacing w:after="0"/>
        <w:ind w:firstLine="709"/>
        <w:jc w:val="both"/>
        <w:outlineLvl w:val="0"/>
        <w:rPr>
          <w:rFonts w:ascii="Arial" w:hAnsi="Arial" w:cs="Arial"/>
          <w:sz w:val="24"/>
          <w:szCs w:val="24"/>
        </w:rPr>
      </w:pPr>
      <w:bookmarkStart w:id="53" w:name="_GoBack"/>
      <w:bookmarkEnd w:id="53"/>
      <w:r w:rsidRPr="009915D9">
        <w:rPr>
          <w:rFonts w:ascii="Arial" w:hAnsi="Arial" w:cs="Arial"/>
          <w:sz w:val="24"/>
          <w:szCs w:val="24"/>
        </w:rPr>
        <w:t>8. Результат досудебного (внесудебного) обжалования применительно к каждой процедуре либо инстанции обжалования</w:t>
      </w:r>
    </w:p>
    <w:p w:rsidR="0062403E" w:rsidRPr="003C052B" w:rsidRDefault="0062403E" w:rsidP="0062403E">
      <w:pPr>
        <w:pStyle w:val="a3"/>
        <w:spacing w:before="0" w:beforeAutospacing="0" w:after="0" w:afterAutospacing="0"/>
        <w:ind w:firstLine="709"/>
        <w:jc w:val="both"/>
        <w:rPr>
          <w:rFonts w:ascii="Arial" w:hAnsi="Arial" w:cs="Arial"/>
        </w:rPr>
      </w:pPr>
      <w:bookmarkStart w:id="54" w:name="sub_5881"/>
      <w:bookmarkEnd w:id="52"/>
      <w:r w:rsidRPr="003C052B">
        <w:rPr>
          <w:rFonts w:ascii="Arial" w:hAnsi="Arial" w:cs="Arial"/>
        </w:rPr>
        <w:t xml:space="preserve">8.1. </w:t>
      </w:r>
      <w:bookmarkEnd w:id="54"/>
      <w:r w:rsidRPr="003C052B">
        <w:rPr>
          <w:rFonts w:ascii="Arial" w:hAnsi="Arial" w:cs="Arial"/>
        </w:rPr>
        <w:t>По результатам рассмотрения жалобы уполномоченный орган принимает одно из следующих решений:</w:t>
      </w:r>
    </w:p>
    <w:p w:rsidR="0062403E" w:rsidRPr="003C052B" w:rsidRDefault="009915D9" w:rsidP="0062403E">
      <w:pPr>
        <w:pStyle w:val="a3"/>
        <w:spacing w:before="0" w:beforeAutospacing="0" w:after="0" w:afterAutospacing="0"/>
        <w:ind w:firstLine="709"/>
        <w:jc w:val="both"/>
        <w:rPr>
          <w:rFonts w:ascii="Arial" w:hAnsi="Arial" w:cs="Arial"/>
        </w:rPr>
      </w:pPr>
      <w:proofErr w:type="gramStart"/>
      <w:r>
        <w:rPr>
          <w:rFonts w:ascii="Arial" w:hAnsi="Arial" w:cs="Arial"/>
        </w:rPr>
        <w:t>-</w:t>
      </w:r>
      <w:r w:rsidR="0062403E" w:rsidRPr="003C052B">
        <w:rPr>
          <w:rFonts w:ascii="Arial" w:hAnsi="Arial" w:cs="Arial"/>
        </w:rPr>
        <w:t xml:space="preserve">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403E" w:rsidRPr="003C052B" w:rsidRDefault="009915D9" w:rsidP="0062403E">
      <w:pPr>
        <w:pStyle w:val="a3"/>
        <w:spacing w:before="0" w:beforeAutospacing="0" w:after="0" w:afterAutospacing="0"/>
        <w:ind w:firstLine="709"/>
        <w:jc w:val="both"/>
        <w:rPr>
          <w:rFonts w:ascii="Arial" w:hAnsi="Arial" w:cs="Arial"/>
        </w:rPr>
      </w:pPr>
      <w:r>
        <w:rPr>
          <w:rFonts w:ascii="Arial" w:hAnsi="Arial" w:cs="Arial"/>
        </w:rPr>
        <w:t>-</w:t>
      </w:r>
      <w:r w:rsidR="0062403E" w:rsidRPr="003C052B">
        <w:rPr>
          <w:rFonts w:ascii="Arial" w:hAnsi="Arial" w:cs="Arial"/>
        </w:rPr>
        <w:t xml:space="preserve"> отказывает в удовлетворении жалобы.</w:t>
      </w:r>
    </w:p>
    <w:p w:rsidR="0062403E" w:rsidRPr="003C052B" w:rsidRDefault="0062403E" w:rsidP="0062403E">
      <w:pPr>
        <w:pStyle w:val="a3"/>
        <w:spacing w:before="0" w:beforeAutospacing="0" w:after="0" w:afterAutospacing="0"/>
        <w:ind w:firstLine="709"/>
        <w:jc w:val="both"/>
        <w:rPr>
          <w:rFonts w:ascii="Arial" w:hAnsi="Arial" w:cs="Arial"/>
        </w:rPr>
      </w:pPr>
      <w:r w:rsidRPr="003C052B">
        <w:rPr>
          <w:rFonts w:ascii="Arial" w:hAnsi="Arial" w:cs="Arial"/>
        </w:rPr>
        <w:t>8.2. Не позднее дня, следующего за днём принятия решения, указанного в пункте 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03E" w:rsidRPr="003C052B" w:rsidRDefault="0062403E" w:rsidP="0062403E">
      <w:pPr>
        <w:pStyle w:val="a3"/>
        <w:spacing w:before="0" w:beforeAutospacing="0" w:after="0" w:afterAutospacing="0"/>
        <w:ind w:firstLine="709"/>
        <w:jc w:val="both"/>
        <w:rPr>
          <w:rFonts w:ascii="Arial" w:hAnsi="Arial" w:cs="Arial"/>
        </w:rPr>
      </w:pPr>
      <w:r w:rsidRPr="003C052B">
        <w:rPr>
          <w:rFonts w:ascii="Arial" w:hAnsi="Arial" w:cs="Arial"/>
        </w:rPr>
        <w:t xml:space="preserve">8.3. В случае установления в ходе или по результатам </w:t>
      </w:r>
      <w:proofErr w:type="gramStart"/>
      <w:r w:rsidRPr="003C052B">
        <w:rPr>
          <w:rFonts w:ascii="Arial" w:hAnsi="Arial" w:cs="Arial"/>
        </w:rPr>
        <w:t>рассмотрения жалобы признаков состава административного правонарушения</w:t>
      </w:r>
      <w:proofErr w:type="gramEnd"/>
      <w:r w:rsidRPr="003C052B">
        <w:rPr>
          <w:rFonts w:ascii="Arial" w:hAnsi="Arial" w:cs="Arial"/>
        </w:rPr>
        <w:t xml:space="preserve"> или преступления должностное лицо, наделённое полномочиями по рассмотрению жалоб в </w:t>
      </w:r>
      <w:r w:rsidRPr="003C052B">
        <w:rPr>
          <w:rFonts w:ascii="Arial" w:hAnsi="Arial" w:cs="Arial"/>
        </w:rPr>
        <w:lastRenderedPageBreak/>
        <w:t>соответствии с пунктом 33 настоящего Административного регламента, незамедлительно направляет имеющиеся материалы в органы прокуратуры.</w:t>
      </w:r>
    </w:p>
    <w:p w:rsidR="009915D9" w:rsidRPr="009915D9" w:rsidRDefault="009915D9" w:rsidP="009915D9">
      <w:pPr>
        <w:suppressAutoHyphens/>
        <w:spacing w:after="0"/>
        <w:jc w:val="right"/>
        <w:rPr>
          <w:rFonts w:ascii="Courier New" w:hAnsi="Courier New" w:cs="Courier New"/>
          <w:lang w:eastAsia="ko-KR"/>
        </w:rPr>
      </w:pPr>
    </w:p>
    <w:p w:rsidR="0039695C" w:rsidRPr="009915D9" w:rsidRDefault="009915D9" w:rsidP="009915D9">
      <w:pPr>
        <w:suppressAutoHyphens/>
        <w:spacing w:after="0"/>
        <w:jc w:val="right"/>
        <w:rPr>
          <w:rFonts w:ascii="Courier New" w:hAnsi="Courier New" w:cs="Courier New"/>
          <w:kern w:val="2"/>
          <w:lang w:eastAsia="ar-SA"/>
        </w:rPr>
      </w:pPr>
      <w:r>
        <w:rPr>
          <w:rFonts w:ascii="Courier New" w:hAnsi="Courier New" w:cs="Courier New"/>
          <w:kern w:val="2"/>
          <w:lang w:eastAsia="ar-SA"/>
        </w:rPr>
        <w:t>Приложение №</w:t>
      </w:r>
      <w:r w:rsidR="0039695C" w:rsidRPr="009915D9">
        <w:rPr>
          <w:rFonts w:ascii="Courier New" w:hAnsi="Courier New" w:cs="Courier New"/>
          <w:kern w:val="2"/>
          <w:lang w:eastAsia="ar-SA"/>
        </w:rPr>
        <w:t>1</w:t>
      </w:r>
    </w:p>
    <w:p w:rsidR="0039695C" w:rsidRPr="009915D9" w:rsidRDefault="009915D9" w:rsidP="009915D9">
      <w:pPr>
        <w:shd w:val="clear" w:color="auto" w:fill="FFFFFF"/>
        <w:spacing w:after="0"/>
        <w:ind w:firstLine="709"/>
        <w:jc w:val="right"/>
        <w:rPr>
          <w:rFonts w:ascii="Courier New" w:hAnsi="Courier New" w:cs="Courier New"/>
          <w:kern w:val="2"/>
        </w:rPr>
      </w:pPr>
      <w:r>
        <w:rPr>
          <w:rFonts w:ascii="Courier New" w:hAnsi="Courier New" w:cs="Courier New"/>
          <w:kern w:val="2"/>
        </w:rPr>
        <w:t>к административному регламенту</w:t>
      </w:r>
    </w:p>
    <w:p w:rsidR="0039695C" w:rsidRPr="009915D9" w:rsidRDefault="0039695C" w:rsidP="009915D9">
      <w:pPr>
        <w:shd w:val="clear" w:color="auto" w:fill="FFFFFF"/>
        <w:spacing w:after="0"/>
        <w:ind w:firstLine="709"/>
        <w:jc w:val="right"/>
        <w:rPr>
          <w:rFonts w:ascii="Courier New" w:hAnsi="Courier New" w:cs="Courier New"/>
          <w:kern w:val="2"/>
        </w:rPr>
      </w:pPr>
      <w:r w:rsidRPr="009915D9">
        <w:rPr>
          <w:rFonts w:ascii="Courier New" w:hAnsi="Courier New" w:cs="Courier New"/>
          <w:kern w:val="2"/>
        </w:rPr>
        <w:t>и</w:t>
      </w:r>
      <w:r w:rsidR="009915D9">
        <w:rPr>
          <w:rFonts w:ascii="Courier New" w:hAnsi="Courier New" w:cs="Courier New"/>
          <w:kern w:val="2"/>
        </w:rPr>
        <w:t>сполнения муниципальной функции</w:t>
      </w:r>
    </w:p>
    <w:p w:rsidR="009915D9" w:rsidRDefault="0039695C" w:rsidP="0039695C">
      <w:pPr>
        <w:shd w:val="clear" w:color="auto" w:fill="FFFFFF"/>
        <w:spacing w:after="0"/>
        <w:ind w:firstLine="709"/>
        <w:jc w:val="right"/>
        <w:rPr>
          <w:rFonts w:ascii="Courier New" w:hAnsi="Courier New" w:cs="Courier New"/>
          <w:bCs/>
        </w:rPr>
      </w:pPr>
      <w:r w:rsidRPr="009915D9">
        <w:rPr>
          <w:rFonts w:ascii="Courier New" w:hAnsi="Courier New" w:cs="Courier New"/>
          <w:kern w:val="2"/>
        </w:rPr>
        <w:t>«</w:t>
      </w:r>
      <w:r w:rsidRPr="009915D9">
        <w:rPr>
          <w:rFonts w:ascii="Courier New" w:hAnsi="Courier New" w:cs="Courier New"/>
          <w:bCs/>
        </w:rPr>
        <w:t xml:space="preserve">Осуществление </w:t>
      </w:r>
      <w:proofErr w:type="gramStart"/>
      <w:r w:rsidRPr="009915D9">
        <w:rPr>
          <w:rFonts w:ascii="Courier New" w:hAnsi="Courier New" w:cs="Courier New"/>
          <w:bCs/>
        </w:rPr>
        <w:t>муниципального</w:t>
      </w:r>
      <w:proofErr w:type="gramEnd"/>
      <w:r w:rsidRPr="009915D9">
        <w:rPr>
          <w:rFonts w:ascii="Courier New" w:hAnsi="Courier New" w:cs="Courier New"/>
          <w:bCs/>
        </w:rPr>
        <w:t xml:space="preserve"> </w:t>
      </w:r>
    </w:p>
    <w:p w:rsidR="009915D9" w:rsidRDefault="0039695C" w:rsidP="0039695C">
      <w:pPr>
        <w:shd w:val="clear" w:color="auto" w:fill="FFFFFF"/>
        <w:spacing w:after="0"/>
        <w:ind w:firstLine="709"/>
        <w:jc w:val="right"/>
        <w:rPr>
          <w:rFonts w:ascii="Courier New" w:hAnsi="Courier New" w:cs="Courier New"/>
          <w:bCs/>
        </w:rPr>
      </w:pPr>
      <w:r w:rsidRPr="009915D9">
        <w:rPr>
          <w:rFonts w:ascii="Courier New" w:hAnsi="Courier New" w:cs="Courier New"/>
          <w:bCs/>
        </w:rPr>
        <w:t>жилищного контроля</w:t>
      </w:r>
    </w:p>
    <w:p w:rsidR="0039695C" w:rsidRPr="009915D9" w:rsidRDefault="009915D9" w:rsidP="009915D9">
      <w:pPr>
        <w:shd w:val="clear" w:color="auto" w:fill="FFFFFF"/>
        <w:spacing w:after="0"/>
        <w:ind w:firstLine="709"/>
        <w:jc w:val="right"/>
        <w:rPr>
          <w:rFonts w:ascii="Courier New" w:hAnsi="Courier New" w:cs="Courier New"/>
          <w:bCs/>
        </w:rPr>
      </w:pPr>
      <w:r>
        <w:rPr>
          <w:rFonts w:ascii="Courier New" w:hAnsi="Courier New" w:cs="Courier New"/>
          <w:bCs/>
        </w:rPr>
        <w:t xml:space="preserve">на территории </w:t>
      </w:r>
      <w:r w:rsidR="00246A80" w:rsidRPr="009915D9">
        <w:rPr>
          <w:rFonts w:ascii="Courier New" w:hAnsi="Courier New" w:cs="Courier New"/>
          <w:bCs/>
        </w:rPr>
        <w:t>Мирнинского МО</w:t>
      </w:r>
      <w:r w:rsidR="0039695C" w:rsidRPr="009915D9">
        <w:rPr>
          <w:rFonts w:ascii="Courier New" w:hAnsi="Courier New" w:cs="Courier New"/>
          <w:kern w:val="2"/>
        </w:rPr>
        <w:t>»</w:t>
      </w:r>
    </w:p>
    <w:p w:rsidR="0039695C" w:rsidRPr="00D03B16" w:rsidRDefault="0039695C" w:rsidP="0039695C">
      <w:pPr>
        <w:autoSpaceDE w:val="0"/>
        <w:autoSpaceDN w:val="0"/>
        <w:adjustRightInd w:val="0"/>
        <w:jc w:val="center"/>
        <w:rPr>
          <w:rFonts w:ascii="Times New Roman" w:hAnsi="Times New Roman" w:cs="Times New Roman"/>
          <w:sz w:val="16"/>
          <w:szCs w:val="16"/>
        </w:rPr>
      </w:pPr>
    </w:p>
    <w:p w:rsidR="0039695C" w:rsidRPr="009915D9" w:rsidRDefault="0039695C" w:rsidP="0039695C">
      <w:pPr>
        <w:keepNext/>
        <w:jc w:val="center"/>
        <w:outlineLvl w:val="0"/>
        <w:rPr>
          <w:rFonts w:ascii="Arial" w:hAnsi="Arial" w:cs="Arial"/>
          <w:sz w:val="24"/>
          <w:szCs w:val="24"/>
        </w:rPr>
      </w:pPr>
      <w:r w:rsidRPr="009915D9">
        <w:rPr>
          <w:rFonts w:ascii="Arial" w:hAnsi="Arial" w:cs="Arial"/>
          <w:sz w:val="24"/>
          <w:szCs w:val="24"/>
        </w:rPr>
        <w:t>Блок-схема осуществления муниципального жилищного контроля на территории Мирнинского муниципального образования</w:t>
      </w:r>
    </w:p>
    <w:bookmarkEnd w:id="14"/>
    <w:bookmarkEnd w:id="27"/>
    <w:p w:rsidR="00F96C7C" w:rsidRPr="00F96C7C" w:rsidRDefault="0037093B" w:rsidP="00D03B16">
      <w:pPr>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6" type="#_x0000_t109" style="position:absolute;margin-left:263.7pt;margin-top:17.35pt;width:218.25pt;height:51pt;z-index:251660288">
            <v:textbox style="mso-next-textbox:#_x0000_s1026">
              <w:txbxContent>
                <w:p w:rsidR="0037093B" w:rsidRPr="009915D9" w:rsidRDefault="0037093B" w:rsidP="00F96C7C">
                  <w:pPr>
                    <w:jc w:val="center"/>
                    <w:rPr>
                      <w:rFonts w:ascii="Courier New" w:hAnsi="Courier New" w:cs="Courier New"/>
                    </w:rPr>
                  </w:pPr>
                  <w:r w:rsidRPr="009915D9">
                    <w:rPr>
                      <w:rFonts w:ascii="Courier New" w:hAnsi="Courier New" w:cs="Courier New"/>
                    </w:rPr>
                    <w:t>Поступление информации, являющейся основанием для проведения внеплановой проверки</w:t>
                  </w:r>
                </w:p>
              </w:txbxContent>
            </v:textbox>
          </v:shape>
        </w:pict>
      </w:r>
      <w:r>
        <w:rPr>
          <w:rFonts w:ascii="Times New Roman" w:hAnsi="Times New Roman" w:cs="Times New Roman"/>
          <w:noProof/>
        </w:rPr>
        <w:pict>
          <v:shape id="_x0000_s1053" type="#_x0000_t109" style="position:absolute;margin-left:-7.05pt;margin-top:17.35pt;width:199.5pt;height:51pt;z-index:251687936">
            <v:textbox style="mso-next-textbox:#_x0000_s1053">
              <w:txbxContent>
                <w:p w:rsidR="0037093B" w:rsidRPr="00F96C7C" w:rsidRDefault="0037093B" w:rsidP="00F96C7C">
                  <w:pPr>
                    <w:jc w:val="center"/>
                    <w:rPr>
                      <w:rFonts w:ascii="Times New Roman" w:hAnsi="Times New Roman" w:cs="Times New Roman"/>
                    </w:rPr>
                  </w:pPr>
                  <w:r w:rsidRPr="009915D9">
                    <w:rPr>
                      <w:rFonts w:ascii="Courier New" w:hAnsi="Courier New" w:cs="Courier New"/>
                    </w:rPr>
                    <w:t>Ежегодный план проведения</w:t>
                  </w:r>
                  <w:r w:rsidRPr="00F96C7C">
                    <w:rPr>
                      <w:rFonts w:ascii="Times New Roman" w:hAnsi="Times New Roman" w:cs="Times New Roman"/>
                    </w:rPr>
                    <w:t xml:space="preserve"> </w:t>
                  </w:r>
                  <w:r w:rsidRPr="009915D9">
                    <w:rPr>
                      <w:rFonts w:ascii="Courier New" w:hAnsi="Courier New" w:cs="Courier New"/>
                    </w:rPr>
                    <w:t>плановых проверок юридических лиц и индивидуальных предпринимателей</w:t>
                  </w:r>
                </w:p>
                <w:p w:rsidR="0037093B" w:rsidRDefault="0037093B" w:rsidP="00F96C7C"/>
              </w:txbxContent>
            </v:textbox>
          </v:shape>
        </w:pict>
      </w:r>
    </w:p>
    <w:p w:rsidR="00F96C7C" w:rsidRPr="00F96C7C" w:rsidRDefault="00F96C7C" w:rsidP="00F96C7C">
      <w:pPr>
        <w:rPr>
          <w:rFonts w:ascii="Times New Roman" w:hAnsi="Times New Roman" w:cs="Times New Roman"/>
        </w:rPr>
      </w:pPr>
    </w:p>
    <w:p w:rsidR="00F96C7C" w:rsidRPr="00F96C7C" w:rsidRDefault="00F96C7C" w:rsidP="00F96C7C">
      <w:pPr>
        <w:rPr>
          <w:rFonts w:ascii="Times New Roman" w:hAnsi="Times New Roman" w:cs="Times New Roman"/>
        </w:rPr>
      </w:pP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295.2pt;margin-top:4.2pt;width:.05pt;height:23.25pt;z-index:251672576" o:connectortype="straight">
            <v:stroke endarrow="block"/>
          </v:shape>
        </w:pict>
      </w:r>
      <w:r>
        <w:rPr>
          <w:rFonts w:ascii="Times New Roman" w:hAnsi="Times New Roman" w:cs="Times New Roman"/>
          <w:noProof/>
          <w:sz w:val="24"/>
          <w:szCs w:val="24"/>
        </w:rPr>
        <w:pict>
          <v:shape id="_x0000_s1054" type="#_x0000_t32" style="position:absolute;margin-left:145.1pt;margin-top:4.2pt;width:.05pt;height:23.25pt;z-index:251688960" o:connectortype="straight">
            <v:stroke endarrow="block"/>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27" type="#_x0000_t109" style="position:absolute;margin-left:120.9pt;margin-top:5.5pt;width:247.5pt;height:40.3pt;z-index:251661312">
            <v:textbox style="mso-next-textbox:#_x0000_s1027">
              <w:txbxContent>
                <w:p w:rsidR="0037093B" w:rsidRPr="009915D9" w:rsidRDefault="0037093B" w:rsidP="00F96C7C">
                  <w:pPr>
                    <w:rPr>
                      <w:rFonts w:ascii="Courier New" w:hAnsi="Courier New" w:cs="Courier New"/>
                    </w:rPr>
                  </w:pPr>
                  <w:r w:rsidRPr="009915D9">
                    <w:rPr>
                      <w:rFonts w:ascii="Courier New" w:hAnsi="Courier New" w:cs="Courier New"/>
                    </w:rPr>
                    <w:t>принятие решения о проведении проверки</w:t>
                  </w:r>
                </w:p>
              </w:txbxContent>
            </v:textbox>
          </v:shape>
        </w:pict>
      </w:r>
    </w:p>
    <w:p w:rsidR="00F96C7C" w:rsidRPr="00F96C7C" w:rsidRDefault="00F96C7C" w:rsidP="00F96C7C">
      <w:pPr>
        <w:rPr>
          <w:rFonts w:ascii="Times New Roman" w:hAnsi="Times New Roman" w:cs="Times New Roman"/>
          <w:sz w:val="24"/>
          <w:szCs w:val="24"/>
        </w:rPr>
      </w:pP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89.95pt;margin-top:.85pt;width:41.25pt;height:27.95pt;z-index:251673600" o:connectortype="straight">
            <v:stroke endarrow="block"/>
          </v:shape>
        </w:pict>
      </w:r>
      <w:r>
        <w:rPr>
          <w:rFonts w:ascii="Times New Roman" w:hAnsi="Times New Roman" w:cs="Times New Roman"/>
          <w:noProof/>
          <w:sz w:val="24"/>
          <w:szCs w:val="24"/>
        </w:rPr>
        <w:pict>
          <v:shape id="_x0000_s1040" type="#_x0000_t32" style="position:absolute;margin-left:115.95pt;margin-top:.85pt;width:35.2pt;height:27.95pt;flip:x;z-index:251674624" o:connectortype="straight">
            <v:stroke endarrow="block"/>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29" type="#_x0000_t109" style="position:absolute;margin-left:245pt;margin-top:14.45pt;width:210.75pt;height:57.2pt;z-index:251663360">
            <v:textbox style="mso-next-textbox:#_x0000_s1029">
              <w:txbxContent>
                <w:p w:rsidR="0037093B" w:rsidRPr="009915D9" w:rsidRDefault="0037093B" w:rsidP="00F96C7C">
                  <w:pPr>
                    <w:rPr>
                      <w:rFonts w:ascii="Courier New" w:hAnsi="Courier New" w:cs="Courier New"/>
                    </w:rPr>
                  </w:pPr>
                  <w:r w:rsidRPr="009915D9">
                    <w:rPr>
                      <w:rFonts w:ascii="Courier New" w:hAnsi="Courier New" w:cs="Courier New"/>
                    </w:rPr>
                    <w:t>распоряжение Главы администрации о проведении внеплановой проверки</w:t>
                  </w:r>
                </w:p>
              </w:txbxContent>
            </v:textbox>
          </v:shape>
        </w:pict>
      </w:r>
      <w:r>
        <w:rPr>
          <w:rFonts w:ascii="Times New Roman" w:hAnsi="Times New Roman" w:cs="Times New Roman"/>
          <w:noProof/>
          <w:sz w:val="24"/>
          <w:szCs w:val="24"/>
        </w:rPr>
        <w:pict>
          <v:shape id="_x0000_s1028" type="#_x0000_t109" style="position:absolute;margin-left:-7.05pt;margin-top:14.45pt;width:207.75pt;height:57.25pt;z-index:251662336">
            <v:textbox style="mso-next-textbox:#_x0000_s1028">
              <w:txbxContent>
                <w:p w:rsidR="0037093B" w:rsidRPr="009915D9" w:rsidRDefault="0037093B" w:rsidP="00F96C7C">
                  <w:pPr>
                    <w:rPr>
                      <w:rFonts w:ascii="Courier New" w:hAnsi="Courier New" w:cs="Courier New"/>
                    </w:rPr>
                  </w:pPr>
                  <w:r w:rsidRPr="009915D9">
                    <w:rPr>
                      <w:rFonts w:ascii="Courier New" w:hAnsi="Courier New" w:cs="Courier New"/>
                    </w:rPr>
                    <w:t>распоряжение Главы администрации о проведении плановой  проверки</w:t>
                  </w:r>
                </w:p>
              </w:txbxContent>
            </v:textbox>
          </v:shape>
        </w:pict>
      </w:r>
    </w:p>
    <w:p w:rsidR="00F96C7C" w:rsidRPr="00F96C7C" w:rsidRDefault="00F96C7C" w:rsidP="00F96C7C">
      <w:pPr>
        <w:rPr>
          <w:rFonts w:ascii="Times New Roman" w:hAnsi="Times New Roman" w:cs="Times New Roman"/>
          <w:sz w:val="24"/>
          <w:szCs w:val="24"/>
        </w:rPr>
      </w:pP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68.05pt;margin-top:17.4pt;width:0;height:93.55pt;z-index:251676672" o:connectortype="straight">
            <v:stroke endarrow="block"/>
          </v:shape>
        </w:pict>
      </w:r>
      <w:r>
        <w:rPr>
          <w:rFonts w:ascii="Times New Roman" w:hAnsi="Times New Roman" w:cs="Times New Roman"/>
          <w:noProof/>
          <w:sz w:val="24"/>
          <w:szCs w:val="24"/>
        </w:rPr>
        <w:pict>
          <v:shape id="_x0000_s1041" type="#_x0000_t32" style="position:absolute;margin-left:289.95pt;margin-top:17.4pt;width:28.5pt;height:24.3pt;flip:x;z-index:251675648" o:connectortype="straight">
            <v:stroke endarrow="block"/>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margin-left:164.4pt;margin-top:15.85pt;width:146.25pt;height:49pt;z-index:251664384">
            <v:textbox style="mso-next-textbox:#_x0000_s1030">
              <w:txbxContent>
                <w:p w:rsidR="0037093B" w:rsidRPr="009915D9" w:rsidRDefault="0037093B" w:rsidP="00F96C7C">
                  <w:pPr>
                    <w:rPr>
                      <w:rFonts w:ascii="Courier New" w:hAnsi="Courier New" w:cs="Courier New"/>
                    </w:rPr>
                  </w:pPr>
                  <w:r w:rsidRPr="009915D9">
                    <w:rPr>
                      <w:rFonts w:ascii="Courier New" w:hAnsi="Courier New" w:cs="Courier New"/>
                    </w:rPr>
                    <w:t>согласование с органом прокуратуры</w:t>
                  </w:r>
                </w:p>
              </w:txbxContent>
            </v:textbox>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368.4pt;margin-top:16.35pt;width:0;height:45.05pt;z-index:251678720" o:connectortype="straight">
            <v:stroke endarrow="block"/>
          </v:shape>
        </w:pict>
      </w:r>
      <w:r>
        <w:rPr>
          <w:rFonts w:ascii="Times New Roman" w:hAnsi="Times New Roman" w:cs="Times New Roman"/>
          <w:noProof/>
          <w:sz w:val="24"/>
          <w:szCs w:val="24"/>
        </w:rPr>
        <w:pict>
          <v:shape id="_x0000_s1043" type="#_x0000_t32" style="position:absolute;margin-left:104.1pt;margin-top:16.35pt;width:.05pt;height:50.3pt;z-index:251677696" o:connectortype="straight">
            <v:stroke endarrow="block"/>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310.65pt;margin-top:12.9pt;width:57.75pt;height:0;z-index:251685888" o:connectortype="straight"/>
        </w:pict>
      </w:r>
      <w:r>
        <w:rPr>
          <w:rFonts w:ascii="Times New Roman" w:hAnsi="Times New Roman" w:cs="Times New Roman"/>
          <w:noProof/>
          <w:sz w:val="24"/>
          <w:szCs w:val="24"/>
        </w:rPr>
        <w:pict>
          <v:shape id="_x0000_s1050" type="#_x0000_t32" style="position:absolute;margin-left:104pt;margin-top:12.9pt;width:56.25pt;height:0;flip:x;z-index:251684864" o:connectortype="straight"/>
        </w:pict>
      </w:r>
      <w:r w:rsidR="00C35839">
        <w:rPr>
          <w:rFonts w:ascii="Times New Roman" w:hAnsi="Times New Roman" w:cs="Times New Roman"/>
          <w:sz w:val="24"/>
          <w:szCs w:val="24"/>
        </w:rPr>
        <w:t xml:space="preserve">                                            </w:t>
      </w:r>
      <w:r w:rsidR="009915D9" w:rsidRPr="009915D9">
        <w:rPr>
          <w:rFonts w:ascii="Arial" w:hAnsi="Arial" w:cs="Arial"/>
          <w:sz w:val="24"/>
          <w:szCs w:val="24"/>
        </w:rPr>
        <w:t>да</w:t>
      </w:r>
      <w:r w:rsidR="00C35839">
        <w:rPr>
          <w:rFonts w:ascii="Times New Roman" w:hAnsi="Times New Roman" w:cs="Times New Roman"/>
          <w:sz w:val="24"/>
          <w:szCs w:val="24"/>
        </w:rPr>
        <w:t xml:space="preserve">                                                        </w:t>
      </w:r>
      <w:r w:rsidR="009915D9">
        <w:rPr>
          <w:rFonts w:ascii="Arial" w:hAnsi="Arial" w:cs="Arial"/>
          <w:sz w:val="24"/>
          <w:szCs w:val="24"/>
        </w:rPr>
        <w:t>нет</w:t>
      </w:r>
      <w:r w:rsidR="00C35839" w:rsidRPr="009915D9">
        <w:rPr>
          <w:rFonts w:ascii="Arial" w:hAnsi="Arial" w:cs="Arial"/>
          <w:sz w:val="24"/>
          <w:szCs w:val="24"/>
        </w:rPr>
        <w:t xml:space="preserve"> </w:t>
      </w:r>
      <w:r w:rsidR="00C35839">
        <w:rPr>
          <w:rFonts w:ascii="Times New Roman" w:hAnsi="Times New Roman" w:cs="Times New Roman"/>
          <w:sz w:val="24"/>
          <w:szCs w:val="24"/>
        </w:rPr>
        <w:t xml:space="preserve">                     </w:t>
      </w:r>
    </w:p>
    <w:p w:rsidR="00F96C7C" w:rsidRPr="00F96C7C" w:rsidRDefault="0037093B" w:rsidP="00D03B16">
      <w:pPr>
        <w:rPr>
          <w:rFonts w:ascii="Times New Roman" w:hAnsi="Times New Roman" w:cs="Times New Roman"/>
          <w:sz w:val="24"/>
          <w:szCs w:val="24"/>
        </w:rPr>
      </w:pPr>
      <w:r>
        <w:rPr>
          <w:rFonts w:ascii="Times New Roman" w:hAnsi="Times New Roman" w:cs="Times New Roman"/>
          <w:noProof/>
          <w:sz w:val="24"/>
          <w:szCs w:val="24"/>
        </w:rPr>
        <w:pict>
          <v:shape id="_x0000_s1032" type="#_x0000_t109" style="position:absolute;margin-left:314.95pt;margin-top:10.85pt;width:153.95pt;height:76.75pt;z-index:251666432">
            <v:textbox style="mso-next-textbox:#_x0000_s1032">
              <w:txbxContent>
                <w:p w:rsidR="0037093B" w:rsidRPr="009915D9" w:rsidRDefault="0037093B" w:rsidP="00F96C7C">
                  <w:pPr>
                    <w:rPr>
                      <w:rFonts w:ascii="Courier New" w:hAnsi="Courier New" w:cs="Courier New"/>
                    </w:rPr>
                  </w:pPr>
                  <w:r w:rsidRPr="009915D9">
                    <w:rPr>
                      <w:rFonts w:ascii="Courier New" w:hAnsi="Courier New" w:cs="Courier New"/>
                    </w:rPr>
                    <w:t>подготовка распоряжения Главы об отмене распоряжения о проведении внеплановой проверки</w:t>
                  </w:r>
                </w:p>
              </w:txbxContent>
            </v:textbox>
          </v:shape>
        </w:pict>
      </w:r>
      <w:r w:rsidR="00F96C7C" w:rsidRPr="00F96C7C">
        <w:rPr>
          <w:rFonts w:ascii="Times New Roman" w:hAnsi="Times New Roman" w:cs="Times New Roman"/>
          <w:sz w:val="24"/>
          <w:szCs w:val="24"/>
        </w:rPr>
        <w:t xml:space="preserve">       </w:t>
      </w:r>
      <w:r w:rsidR="00C35839">
        <w:rPr>
          <w:rFonts w:ascii="Times New Roman" w:hAnsi="Times New Roman" w:cs="Times New Roman"/>
          <w:sz w:val="24"/>
          <w:szCs w:val="24"/>
        </w:rPr>
        <w:t xml:space="preserve">                              </w:t>
      </w:r>
      <w:r w:rsidR="00F96C7C" w:rsidRPr="00F96C7C">
        <w:rPr>
          <w:rFonts w:ascii="Times New Roman" w:hAnsi="Times New Roman" w:cs="Times New Roman"/>
          <w:sz w:val="24"/>
          <w:szCs w:val="24"/>
        </w:rPr>
        <w:t xml:space="preserve">                      </w:t>
      </w:r>
      <w:r w:rsidR="00D03B16">
        <w:rPr>
          <w:rFonts w:ascii="Times New Roman" w:hAnsi="Times New Roman" w:cs="Times New Roman"/>
          <w:sz w:val="24"/>
          <w:szCs w:val="24"/>
        </w:rPr>
        <w:t xml:space="preserve">                               </w:t>
      </w:r>
      <w:r>
        <w:rPr>
          <w:rFonts w:ascii="Times New Roman" w:hAnsi="Times New Roman" w:cs="Times New Roman"/>
          <w:noProof/>
          <w:sz w:val="24"/>
          <w:szCs w:val="24"/>
        </w:rPr>
        <w:pict>
          <v:shape id="_x0000_s1031" type="#_x0000_t109" style="position:absolute;margin-left:10.95pt;margin-top:14.9pt;width:181.5pt;height:45.75pt;z-index:251665408;mso-position-horizontal-relative:text;mso-position-vertical-relative:text">
            <v:textbox style="mso-next-textbox:#_x0000_s1031">
              <w:txbxContent>
                <w:p w:rsidR="0037093B" w:rsidRPr="009915D9" w:rsidRDefault="0037093B" w:rsidP="00F96C7C">
                  <w:pPr>
                    <w:rPr>
                      <w:rFonts w:ascii="Courier New" w:hAnsi="Courier New" w:cs="Courier New"/>
                    </w:rPr>
                  </w:pPr>
                  <w:r w:rsidRPr="009915D9">
                    <w:rPr>
                      <w:rFonts w:ascii="Courier New" w:hAnsi="Courier New" w:cs="Courier New"/>
                    </w:rPr>
                    <w:t>проведение проверки</w:t>
                  </w:r>
                </w:p>
              </w:txbxContent>
            </v:textbox>
          </v:shape>
        </w:pict>
      </w:r>
    </w:p>
    <w:p w:rsidR="00F96C7C" w:rsidRPr="00F96C7C" w:rsidRDefault="00F96C7C" w:rsidP="00F96C7C">
      <w:pPr>
        <w:tabs>
          <w:tab w:val="left" w:pos="708"/>
          <w:tab w:val="left" w:pos="2835"/>
          <w:tab w:val="left" w:pos="6840"/>
        </w:tabs>
        <w:rPr>
          <w:rFonts w:ascii="Times New Roman" w:hAnsi="Times New Roman" w:cs="Times New Roman"/>
          <w:sz w:val="24"/>
          <w:szCs w:val="24"/>
        </w:rPr>
      </w:pPr>
      <w:r w:rsidRPr="00F96C7C">
        <w:rPr>
          <w:rFonts w:ascii="Times New Roman" w:hAnsi="Times New Roman" w:cs="Times New Roman"/>
          <w:sz w:val="24"/>
          <w:szCs w:val="24"/>
        </w:rPr>
        <w:tab/>
      </w:r>
      <w:r w:rsidRPr="00F96C7C">
        <w:rPr>
          <w:rFonts w:ascii="Times New Roman" w:hAnsi="Times New Roman" w:cs="Times New Roman"/>
          <w:sz w:val="24"/>
          <w:szCs w:val="24"/>
        </w:rPr>
        <w:tab/>
      </w:r>
      <w:r w:rsidRPr="00F96C7C">
        <w:rPr>
          <w:rFonts w:ascii="Times New Roman" w:hAnsi="Times New Roman" w:cs="Times New Roman"/>
          <w:sz w:val="24"/>
          <w:szCs w:val="24"/>
        </w:rPr>
        <w:tab/>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51.15pt;margin-top:.3pt;width:.05pt;height:45pt;z-index:251679744" o:connectortype="straight">
            <v:stroke endarrow="block"/>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33" type="#_x0000_t109" style="position:absolute;margin-left:68.05pt;margin-top:14.9pt;width:179.25pt;height:41.25pt;z-index:251667456">
            <v:textbox style="mso-next-textbox:#_x0000_s1033">
              <w:txbxContent>
                <w:p w:rsidR="0037093B" w:rsidRPr="009915D9" w:rsidRDefault="0037093B" w:rsidP="00F96C7C">
                  <w:pPr>
                    <w:rPr>
                      <w:rFonts w:ascii="Courier New" w:hAnsi="Courier New" w:cs="Courier New"/>
                    </w:rPr>
                  </w:pPr>
                  <w:r w:rsidRPr="009915D9">
                    <w:rPr>
                      <w:rFonts w:ascii="Courier New" w:hAnsi="Courier New" w:cs="Courier New"/>
                    </w:rPr>
                    <w:t>выявление нарушений</w:t>
                  </w:r>
                </w:p>
              </w:txbxContent>
            </v:textbox>
          </v:shape>
        </w:pict>
      </w:r>
    </w:p>
    <w:p w:rsidR="00F96C7C" w:rsidRPr="00F96C7C" w:rsidRDefault="0037093B" w:rsidP="00F96C7C">
      <w:pPr>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47.3pt;margin-top:12.05pt;width:103.5pt;height:0;z-index:251683840" o:connectortype="straight"/>
        </w:pict>
      </w:r>
      <w:r>
        <w:rPr>
          <w:rFonts w:ascii="Times New Roman" w:hAnsi="Times New Roman" w:cs="Times New Roman"/>
          <w:noProof/>
          <w:sz w:val="24"/>
          <w:szCs w:val="24"/>
        </w:rPr>
        <w:pict>
          <v:shape id="_x0000_s1047" type="#_x0000_t32" style="position:absolute;margin-left:18.55pt;margin-top:12.05pt;width:49.5pt;height:0;flip:x;z-index:251681792" o:connectortype="straight"/>
        </w:pict>
      </w:r>
      <w:r>
        <w:rPr>
          <w:rFonts w:ascii="Times New Roman" w:hAnsi="Times New Roman" w:cs="Times New Roman"/>
          <w:noProof/>
          <w:sz w:val="24"/>
          <w:szCs w:val="24"/>
        </w:rPr>
        <w:pict>
          <v:shape id="_x0000_s1046" type="#_x0000_t32" style="position:absolute;margin-left:348.5pt;margin-top:1.4pt;width:0;height:75.7pt;z-index:251680768" o:connectortype="straight">
            <v:stroke endarrow="block"/>
          </v:shape>
        </w:pict>
      </w:r>
      <w:r>
        <w:rPr>
          <w:rFonts w:ascii="Times New Roman" w:hAnsi="Times New Roman" w:cs="Times New Roman"/>
          <w:noProof/>
          <w:sz w:val="24"/>
          <w:szCs w:val="24"/>
        </w:rPr>
        <w:pict>
          <v:shape id="_x0000_s1048" type="#_x0000_t32" style="position:absolute;margin-left:18.55pt;margin-top:9.3pt;width:0;height:39pt;z-index:251682816" o:connectortype="straight">
            <v:stroke endarrow="block"/>
          </v:shape>
        </w:pict>
      </w:r>
      <w:r w:rsidR="00D03B16">
        <w:rPr>
          <w:rFonts w:ascii="Times New Roman" w:hAnsi="Times New Roman" w:cs="Times New Roman"/>
          <w:sz w:val="24"/>
          <w:szCs w:val="24"/>
        </w:rPr>
        <w:t xml:space="preserve">               </w:t>
      </w:r>
      <w:r w:rsidR="00D03B16" w:rsidRPr="009915D9">
        <w:rPr>
          <w:rFonts w:ascii="Arial" w:hAnsi="Arial" w:cs="Arial"/>
          <w:sz w:val="24"/>
          <w:szCs w:val="24"/>
        </w:rPr>
        <w:t xml:space="preserve">да </w:t>
      </w:r>
      <w:r w:rsidR="00D03B16">
        <w:rPr>
          <w:rFonts w:ascii="Times New Roman" w:hAnsi="Times New Roman" w:cs="Times New Roman"/>
          <w:sz w:val="24"/>
          <w:szCs w:val="24"/>
        </w:rPr>
        <w:t xml:space="preserve">                                                                  </w:t>
      </w:r>
      <w:r w:rsidR="00D03B16" w:rsidRPr="009915D9">
        <w:rPr>
          <w:rFonts w:ascii="Arial" w:hAnsi="Arial" w:cs="Arial"/>
          <w:sz w:val="24"/>
          <w:szCs w:val="24"/>
        </w:rPr>
        <w:t>нет</w:t>
      </w:r>
    </w:p>
    <w:p w:rsidR="00F96C7C" w:rsidRPr="00F96C7C" w:rsidRDefault="0037093B"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35" type="#_x0000_t109" style="position:absolute;margin-left:-2.2pt;margin-top:25.05pt;width:187.5pt;height:33.75pt;z-index:251669504">
            <v:textbox style="mso-next-textbox:#_x0000_s1035">
              <w:txbxContent>
                <w:p w:rsidR="0037093B" w:rsidRPr="009915D9" w:rsidRDefault="0037093B" w:rsidP="00F96C7C">
                  <w:pPr>
                    <w:rPr>
                      <w:rFonts w:ascii="Courier New" w:hAnsi="Courier New" w:cs="Courier New"/>
                    </w:rPr>
                  </w:pPr>
                  <w:r w:rsidRPr="009915D9">
                    <w:rPr>
                      <w:rFonts w:ascii="Courier New" w:hAnsi="Courier New" w:cs="Courier New"/>
                    </w:rPr>
                    <w:t>составление акта</w:t>
                  </w:r>
                </w:p>
              </w:txbxContent>
            </v:textbox>
          </v:shape>
        </w:pict>
      </w:r>
    </w:p>
    <w:p w:rsidR="00F96C7C" w:rsidRPr="00F96C7C" w:rsidRDefault="0037093B"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34" type="#_x0000_t109" style="position:absolute;margin-left:266.25pt;margin-top:25.35pt;width:150.75pt;height:39pt;z-index:251668480">
            <v:textbox style="mso-next-textbox:#_x0000_s1034">
              <w:txbxContent>
                <w:p w:rsidR="0037093B" w:rsidRPr="009915D9" w:rsidRDefault="0037093B" w:rsidP="00F96C7C">
                  <w:pPr>
                    <w:rPr>
                      <w:rFonts w:ascii="Arial" w:hAnsi="Arial" w:cs="Arial"/>
                    </w:rPr>
                  </w:pPr>
                  <w:r w:rsidRPr="009915D9">
                    <w:rPr>
                      <w:rFonts w:ascii="Arial" w:hAnsi="Arial" w:cs="Arial"/>
                    </w:rPr>
                    <w:t>составление акта</w:t>
                  </w:r>
                </w:p>
              </w:txbxContent>
            </v:textbox>
          </v:shape>
        </w:pict>
      </w:r>
    </w:p>
    <w:p w:rsidR="00F96C7C" w:rsidRPr="00F96C7C" w:rsidRDefault="0037093B"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91.35pt;margin-top:10.05pt;width:0;height:32.3pt;z-index:251686912" o:connectortype="straight">
            <v:stroke endarrow="block"/>
          </v:shape>
        </w:pict>
      </w:r>
    </w:p>
    <w:p w:rsidR="00F96C7C" w:rsidRPr="00F96C7C" w:rsidRDefault="0037093B"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109" style="position:absolute;margin-left:-20.9pt;margin-top:21.1pt;width:240.75pt;height:41.15pt;z-index:251670528">
            <v:textbox style="mso-next-textbox:#_x0000_s1036">
              <w:txbxContent>
                <w:p w:rsidR="0037093B" w:rsidRPr="009915D9" w:rsidRDefault="0037093B" w:rsidP="00F96C7C">
                  <w:pPr>
                    <w:rPr>
                      <w:rFonts w:ascii="Courier New" w:hAnsi="Courier New" w:cs="Courier New"/>
                    </w:rPr>
                  </w:pPr>
                  <w:r w:rsidRPr="009915D9">
                    <w:rPr>
                      <w:rFonts w:ascii="Courier New" w:hAnsi="Courier New" w:cs="Courier New"/>
                    </w:rPr>
                    <w:t>принятие мер при выявлении нарушений в деятельности субъекта проверки</w:t>
                  </w:r>
                </w:p>
              </w:txbxContent>
            </v:textbox>
          </v:shape>
        </w:pict>
      </w:r>
      <w:r w:rsidR="00F96C7C" w:rsidRPr="00F96C7C">
        <w:rPr>
          <w:rFonts w:ascii="Times New Roman" w:hAnsi="Times New Roman" w:cs="Times New Roman"/>
          <w:sz w:val="24"/>
          <w:szCs w:val="24"/>
        </w:rPr>
        <w:tab/>
      </w:r>
      <w:r w:rsidR="00F96C7C" w:rsidRPr="00F96C7C">
        <w:rPr>
          <w:rFonts w:ascii="Times New Roman" w:hAnsi="Times New Roman" w:cs="Times New Roman"/>
          <w:sz w:val="24"/>
          <w:szCs w:val="24"/>
        </w:rPr>
        <w:tab/>
      </w:r>
    </w:p>
    <w:p w:rsidR="00F96C7C" w:rsidRPr="00F96C7C" w:rsidRDefault="00F96C7C" w:rsidP="00F96C7C">
      <w:pPr>
        <w:rPr>
          <w:rFonts w:ascii="Times New Roman" w:hAnsi="Times New Roman" w:cs="Times New Roman"/>
          <w:sz w:val="24"/>
          <w:szCs w:val="24"/>
        </w:rPr>
      </w:pPr>
    </w:p>
    <w:p w:rsidR="00F96C7C" w:rsidRPr="00F96C7C" w:rsidRDefault="00F96C7C" w:rsidP="00F96C7C">
      <w:pPr>
        <w:tabs>
          <w:tab w:val="left" w:pos="1575"/>
          <w:tab w:val="left" w:pos="6435"/>
        </w:tabs>
        <w:rPr>
          <w:rFonts w:ascii="Times New Roman" w:hAnsi="Times New Roman" w:cs="Times New Roman"/>
          <w:sz w:val="24"/>
          <w:szCs w:val="24"/>
        </w:rPr>
      </w:pPr>
      <w:r w:rsidRPr="00F96C7C">
        <w:rPr>
          <w:rFonts w:ascii="Times New Roman" w:hAnsi="Times New Roman" w:cs="Times New Roman"/>
          <w:sz w:val="24"/>
          <w:szCs w:val="24"/>
        </w:rPr>
        <w:tab/>
      </w:r>
      <w:r w:rsidRPr="00F96C7C">
        <w:rPr>
          <w:rFonts w:ascii="Times New Roman" w:hAnsi="Times New Roman" w:cs="Times New Roman"/>
          <w:sz w:val="24"/>
          <w:szCs w:val="24"/>
        </w:rPr>
        <w:tab/>
      </w:r>
    </w:p>
    <w:p w:rsidR="009D796D" w:rsidRPr="009915D9" w:rsidRDefault="009915D9" w:rsidP="009D796D">
      <w:pPr>
        <w:suppressAutoHyphens/>
        <w:spacing w:after="0"/>
        <w:ind w:firstLine="540"/>
        <w:jc w:val="right"/>
        <w:rPr>
          <w:rFonts w:ascii="Courier New" w:hAnsi="Courier New" w:cs="Courier New"/>
          <w:kern w:val="2"/>
          <w:lang w:eastAsia="ar-SA"/>
        </w:rPr>
      </w:pPr>
      <w:r>
        <w:rPr>
          <w:rFonts w:ascii="Courier New" w:hAnsi="Courier New" w:cs="Courier New"/>
          <w:kern w:val="2"/>
          <w:lang w:eastAsia="ar-SA"/>
        </w:rPr>
        <w:t>Приложение №</w:t>
      </w:r>
      <w:r w:rsidR="009D796D" w:rsidRPr="009915D9">
        <w:rPr>
          <w:rFonts w:ascii="Courier New" w:hAnsi="Courier New" w:cs="Courier New"/>
          <w:kern w:val="2"/>
          <w:lang w:eastAsia="ar-SA"/>
        </w:rPr>
        <w:t>2</w:t>
      </w:r>
    </w:p>
    <w:p w:rsidR="009D796D" w:rsidRPr="009915D9" w:rsidRDefault="009915D9" w:rsidP="009D796D">
      <w:pPr>
        <w:shd w:val="clear" w:color="auto" w:fill="FFFFFF"/>
        <w:spacing w:after="0"/>
        <w:ind w:firstLine="709"/>
        <w:jc w:val="right"/>
        <w:rPr>
          <w:rFonts w:ascii="Courier New" w:hAnsi="Courier New" w:cs="Courier New"/>
          <w:kern w:val="2"/>
        </w:rPr>
      </w:pPr>
      <w:r>
        <w:rPr>
          <w:rFonts w:ascii="Courier New" w:hAnsi="Courier New" w:cs="Courier New"/>
          <w:kern w:val="2"/>
        </w:rPr>
        <w:t>к административному регламенту</w:t>
      </w:r>
    </w:p>
    <w:p w:rsidR="009D796D" w:rsidRPr="009915D9" w:rsidRDefault="009D796D" w:rsidP="009D796D">
      <w:pPr>
        <w:shd w:val="clear" w:color="auto" w:fill="FFFFFF"/>
        <w:spacing w:after="0"/>
        <w:ind w:firstLine="709"/>
        <w:jc w:val="right"/>
        <w:rPr>
          <w:rFonts w:ascii="Courier New" w:hAnsi="Courier New" w:cs="Courier New"/>
          <w:kern w:val="2"/>
        </w:rPr>
      </w:pPr>
      <w:r w:rsidRPr="009915D9">
        <w:rPr>
          <w:rFonts w:ascii="Courier New" w:hAnsi="Courier New" w:cs="Courier New"/>
          <w:kern w:val="2"/>
        </w:rPr>
        <w:t>и</w:t>
      </w:r>
      <w:r w:rsidR="009915D9">
        <w:rPr>
          <w:rFonts w:ascii="Courier New" w:hAnsi="Courier New" w:cs="Courier New"/>
          <w:kern w:val="2"/>
        </w:rPr>
        <w:t>сполнения муниципальной функции</w:t>
      </w:r>
    </w:p>
    <w:p w:rsidR="009D796D" w:rsidRPr="009915D9" w:rsidRDefault="009D796D" w:rsidP="009D796D">
      <w:pPr>
        <w:shd w:val="clear" w:color="auto" w:fill="FFFFFF"/>
        <w:spacing w:after="0"/>
        <w:ind w:firstLine="709"/>
        <w:jc w:val="right"/>
        <w:rPr>
          <w:rFonts w:ascii="Courier New" w:hAnsi="Courier New" w:cs="Courier New"/>
          <w:bCs/>
        </w:rPr>
      </w:pPr>
      <w:r w:rsidRPr="009915D9">
        <w:rPr>
          <w:rFonts w:ascii="Courier New" w:hAnsi="Courier New" w:cs="Courier New"/>
          <w:kern w:val="2"/>
        </w:rPr>
        <w:t>«</w:t>
      </w:r>
      <w:r w:rsidR="009915D9">
        <w:rPr>
          <w:rFonts w:ascii="Courier New" w:hAnsi="Courier New" w:cs="Courier New"/>
          <w:bCs/>
        </w:rPr>
        <w:t xml:space="preserve">Осуществление </w:t>
      </w:r>
      <w:proofErr w:type="gramStart"/>
      <w:r w:rsidR="009915D9">
        <w:rPr>
          <w:rFonts w:ascii="Courier New" w:hAnsi="Courier New" w:cs="Courier New"/>
          <w:bCs/>
        </w:rPr>
        <w:t>муниципального</w:t>
      </w:r>
      <w:proofErr w:type="gramEnd"/>
    </w:p>
    <w:p w:rsidR="009D796D" w:rsidRPr="009915D9" w:rsidRDefault="009D796D" w:rsidP="009D796D">
      <w:pPr>
        <w:shd w:val="clear" w:color="auto" w:fill="FFFFFF"/>
        <w:spacing w:after="0"/>
        <w:ind w:firstLine="709"/>
        <w:jc w:val="right"/>
        <w:rPr>
          <w:rFonts w:ascii="Courier New" w:hAnsi="Courier New" w:cs="Courier New"/>
          <w:bCs/>
        </w:rPr>
      </w:pPr>
      <w:r w:rsidRPr="009915D9">
        <w:rPr>
          <w:rFonts w:ascii="Courier New" w:hAnsi="Courier New" w:cs="Courier New"/>
          <w:bCs/>
        </w:rPr>
        <w:t>жилищного контроля на территории</w:t>
      </w:r>
    </w:p>
    <w:p w:rsidR="009D796D" w:rsidRPr="009915D9" w:rsidRDefault="009915D9" w:rsidP="009D796D">
      <w:pPr>
        <w:shd w:val="clear" w:color="auto" w:fill="FFFFFF"/>
        <w:spacing w:after="0"/>
        <w:ind w:firstLine="709"/>
        <w:jc w:val="right"/>
        <w:rPr>
          <w:rFonts w:ascii="Courier New" w:hAnsi="Courier New" w:cs="Courier New"/>
          <w:bCs/>
        </w:rPr>
      </w:pPr>
      <w:r>
        <w:rPr>
          <w:rFonts w:ascii="Courier New" w:hAnsi="Courier New" w:cs="Courier New"/>
          <w:bCs/>
        </w:rPr>
        <w:t xml:space="preserve">Мирнинского </w:t>
      </w:r>
      <w:r w:rsidR="009D796D" w:rsidRPr="009915D9">
        <w:rPr>
          <w:rFonts w:ascii="Courier New" w:hAnsi="Courier New" w:cs="Courier New"/>
          <w:bCs/>
        </w:rPr>
        <w:t>МО</w:t>
      </w:r>
      <w:r w:rsidR="009D796D" w:rsidRPr="009915D9">
        <w:rPr>
          <w:rFonts w:ascii="Courier New" w:hAnsi="Courier New" w:cs="Courier New"/>
          <w:kern w:val="2"/>
        </w:rPr>
        <w:t>»</w:t>
      </w:r>
    </w:p>
    <w:p w:rsidR="009D796D" w:rsidRDefault="009D796D" w:rsidP="009D796D">
      <w:pPr>
        <w:suppressAutoHyphens/>
        <w:ind w:left="5400"/>
        <w:jc w:val="both"/>
        <w:rPr>
          <w:kern w:val="2"/>
          <w:sz w:val="28"/>
          <w:szCs w:val="28"/>
          <w:lang w:eastAsia="ar-SA"/>
        </w:rPr>
      </w:pPr>
    </w:p>
    <w:p w:rsidR="009D796D" w:rsidRPr="009915D9" w:rsidRDefault="009D796D" w:rsidP="009D796D">
      <w:pPr>
        <w:spacing w:after="0"/>
        <w:jc w:val="center"/>
        <w:rPr>
          <w:rFonts w:ascii="Arial" w:hAnsi="Arial" w:cs="Arial"/>
          <w:bCs/>
          <w:sz w:val="24"/>
          <w:szCs w:val="24"/>
        </w:rPr>
      </w:pPr>
      <w:r w:rsidRPr="009915D9">
        <w:rPr>
          <w:rFonts w:ascii="Arial" w:hAnsi="Arial" w:cs="Arial"/>
          <w:bCs/>
          <w:sz w:val="24"/>
          <w:szCs w:val="24"/>
        </w:rPr>
        <w:t>Р</w:t>
      </w:r>
      <w:r w:rsidR="009915D9">
        <w:rPr>
          <w:rFonts w:ascii="Arial" w:hAnsi="Arial" w:cs="Arial"/>
          <w:bCs/>
          <w:sz w:val="24"/>
          <w:szCs w:val="24"/>
        </w:rPr>
        <w:t>аспоряжение</w:t>
      </w:r>
      <w:r w:rsidRPr="009915D9">
        <w:rPr>
          <w:rFonts w:ascii="Arial" w:hAnsi="Arial" w:cs="Arial"/>
          <w:sz w:val="24"/>
          <w:szCs w:val="24"/>
        </w:rPr>
        <w:t xml:space="preserve"> о проведении </w:t>
      </w:r>
    </w:p>
    <w:tbl>
      <w:tblPr>
        <w:tblW w:w="0" w:type="auto"/>
        <w:jc w:val="center"/>
        <w:tblLayout w:type="fixed"/>
        <w:tblCellMar>
          <w:left w:w="28" w:type="dxa"/>
          <w:right w:w="28" w:type="dxa"/>
        </w:tblCellMar>
        <w:tblLook w:val="04A0" w:firstRow="1" w:lastRow="0" w:firstColumn="1" w:lastColumn="0" w:noHBand="0" w:noVBand="1"/>
      </w:tblPr>
      <w:tblGrid>
        <w:gridCol w:w="1272"/>
      </w:tblGrid>
      <w:tr w:rsidR="009D796D" w:rsidRPr="009915D9" w:rsidTr="009D796D">
        <w:trPr>
          <w:jc w:val="center"/>
        </w:trPr>
        <w:tc>
          <w:tcPr>
            <w:tcW w:w="1272" w:type="dxa"/>
            <w:vAlign w:val="bottom"/>
            <w:hideMark/>
          </w:tcPr>
          <w:p w:rsidR="009D796D" w:rsidRPr="009915D9" w:rsidRDefault="009D796D" w:rsidP="009D796D">
            <w:pPr>
              <w:spacing w:after="0"/>
              <w:ind w:left="57"/>
              <w:rPr>
                <w:rFonts w:ascii="Arial" w:hAnsi="Arial" w:cs="Arial"/>
                <w:sz w:val="24"/>
                <w:szCs w:val="24"/>
                <w:lang w:eastAsia="en-US"/>
              </w:rPr>
            </w:pPr>
            <w:r w:rsidRPr="009915D9">
              <w:rPr>
                <w:rFonts w:ascii="Arial" w:hAnsi="Arial" w:cs="Arial"/>
                <w:sz w:val="24"/>
                <w:szCs w:val="24"/>
              </w:rPr>
              <w:t>проверки</w:t>
            </w:r>
          </w:p>
        </w:tc>
      </w:tr>
    </w:tbl>
    <w:p w:rsidR="009D796D" w:rsidRDefault="009D796D" w:rsidP="009D796D">
      <w:pPr>
        <w:spacing w:after="0"/>
        <w:jc w:val="center"/>
        <w:rPr>
          <w:rFonts w:ascii="Times New Roman" w:hAnsi="Times New Roman" w:cs="Times New Roman"/>
          <w:bCs/>
          <w:sz w:val="24"/>
          <w:szCs w:val="24"/>
        </w:rPr>
      </w:pPr>
      <w:r w:rsidRPr="009D796D">
        <w:rPr>
          <w:rFonts w:ascii="Times New Roman" w:hAnsi="Times New Roman" w:cs="Times New Roman"/>
          <w:bCs/>
          <w:sz w:val="24"/>
          <w:szCs w:val="24"/>
        </w:rPr>
        <w:t xml:space="preserve"> _______________________________________________________</w:t>
      </w:r>
    </w:p>
    <w:p w:rsidR="009D796D" w:rsidRPr="009915D9" w:rsidRDefault="009D796D" w:rsidP="009D796D">
      <w:pPr>
        <w:spacing w:after="0" w:line="240" w:lineRule="auto"/>
        <w:jc w:val="center"/>
        <w:rPr>
          <w:rFonts w:ascii="Courier New" w:hAnsi="Courier New" w:cs="Courier New"/>
          <w:bCs/>
          <w:sz w:val="20"/>
          <w:szCs w:val="20"/>
        </w:rPr>
      </w:pPr>
      <w:r w:rsidRPr="009915D9">
        <w:rPr>
          <w:rFonts w:ascii="Courier New" w:hAnsi="Courier New" w:cs="Courier New"/>
          <w:bCs/>
          <w:sz w:val="20"/>
          <w:szCs w:val="20"/>
        </w:rPr>
        <w:t xml:space="preserve">(плановой/внеплановой, документальной/выездной) </w:t>
      </w:r>
    </w:p>
    <w:p w:rsidR="009D796D" w:rsidRPr="009915D9" w:rsidRDefault="009D796D" w:rsidP="009D796D">
      <w:pPr>
        <w:spacing w:line="240" w:lineRule="auto"/>
        <w:jc w:val="center"/>
        <w:rPr>
          <w:rFonts w:ascii="Courier New" w:hAnsi="Courier New" w:cs="Courier New"/>
          <w:bCs/>
          <w:sz w:val="24"/>
          <w:szCs w:val="24"/>
        </w:rPr>
      </w:pPr>
    </w:p>
    <w:p w:rsidR="009D796D" w:rsidRPr="009915D9" w:rsidRDefault="009D796D" w:rsidP="009D796D">
      <w:pPr>
        <w:spacing w:line="240" w:lineRule="auto"/>
        <w:jc w:val="center"/>
        <w:rPr>
          <w:rFonts w:ascii="Arial" w:hAnsi="Arial" w:cs="Arial"/>
          <w:sz w:val="24"/>
          <w:szCs w:val="24"/>
          <w:lang w:eastAsia="en-US"/>
        </w:rPr>
      </w:pPr>
      <w:r w:rsidRPr="009915D9">
        <w:rPr>
          <w:rFonts w:ascii="Arial" w:hAnsi="Arial" w:cs="Arial"/>
          <w:sz w:val="24"/>
          <w:szCs w:val="24"/>
        </w:rPr>
        <w:t>юридического лица, индивидуального предпринимателя</w:t>
      </w:r>
    </w:p>
    <w:tbl>
      <w:tblPr>
        <w:tblpPr w:leftFromText="180" w:rightFromText="180" w:vertAnchor="text" w:tblpXSpec="center" w:tblpY="1"/>
        <w:tblOverlap w:val="never"/>
        <w:tblW w:w="0" w:type="auto"/>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D796D" w:rsidRPr="009D796D" w:rsidTr="009D796D">
        <w:trPr>
          <w:cantSplit/>
        </w:trPr>
        <w:tc>
          <w:tcPr>
            <w:tcW w:w="510" w:type="dxa"/>
            <w:vAlign w:val="bottom"/>
            <w:hideMark/>
          </w:tcPr>
          <w:p w:rsidR="009D796D" w:rsidRPr="009D796D" w:rsidRDefault="009D796D" w:rsidP="009D796D">
            <w:pPr>
              <w:spacing w:line="240" w:lineRule="auto"/>
              <w:jc w:val="right"/>
              <w:rPr>
                <w:rFonts w:ascii="Times New Roman" w:hAnsi="Times New Roman" w:cs="Times New Roman"/>
                <w:sz w:val="24"/>
                <w:szCs w:val="24"/>
                <w:lang w:eastAsia="en-US"/>
              </w:rPr>
            </w:pPr>
            <w:r w:rsidRPr="009D796D">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255" w:type="dxa"/>
            <w:vAlign w:val="bottom"/>
            <w:hideMark/>
          </w:tcPr>
          <w:p w:rsidR="009D796D" w:rsidRPr="009D796D" w:rsidRDefault="009D796D" w:rsidP="009D796D">
            <w:pPr>
              <w:spacing w:line="240" w:lineRule="auto"/>
              <w:rPr>
                <w:rFonts w:ascii="Times New Roman" w:hAnsi="Times New Roman" w:cs="Times New Roman"/>
                <w:sz w:val="24"/>
                <w:szCs w:val="24"/>
                <w:lang w:eastAsia="en-US"/>
              </w:rPr>
            </w:pPr>
            <w:r w:rsidRPr="009D796D">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113" w:type="dxa"/>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737"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680" w:type="dxa"/>
            <w:vAlign w:val="bottom"/>
            <w:hideMark/>
          </w:tcPr>
          <w:p w:rsidR="009D796D" w:rsidRPr="009D796D" w:rsidRDefault="009D796D" w:rsidP="009D796D">
            <w:pPr>
              <w:spacing w:line="240" w:lineRule="auto"/>
              <w:jc w:val="center"/>
              <w:rPr>
                <w:rFonts w:ascii="Times New Roman" w:hAnsi="Times New Roman" w:cs="Times New Roman"/>
                <w:sz w:val="24"/>
                <w:szCs w:val="24"/>
                <w:lang w:eastAsia="en-US"/>
              </w:rPr>
            </w:pPr>
            <w:proofErr w:type="gramStart"/>
            <w:r w:rsidRPr="009D796D">
              <w:rPr>
                <w:rFonts w:ascii="Times New Roman" w:hAnsi="Times New Roman" w:cs="Times New Roman"/>
                <w:sz w:val="24"/>
                <w:szCs w:val="24"/>
              </w:rPr>
              <w:t>г</w:t>
            </w:r>
            <w:proofErr w:type="gramEnd"/>
            <w:r w:rsidRPr="009D796D">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r>
    </w:tbl>
    <w:p w:rsidR="009D796D" w:rsidRPr="009915D9" w:rsidRDefault="009D796D" w:rsidP="009D796D">
      <w:pPr>
        <w:spacing w:before="240" w:line="240" w:lineRule="auto"/>
        <w:rPr>
          <w:rFonts w:ascii="Arial" w:hAnsi="Arial" w:cs="Arial"/>
          <w:sz w:val="24"/>
          <w:szCs w:val="24"/>
          <w:lang w:eastAsia="en-US"/>
        </w:rPr>
      </w:pPr>
      <w:r w:rsidRPr="009D796D">
        <w:rPr>
          <w:rFonts w:ascii="Times New Roman" w:hAnsi="Times New Roman" w:cs="Times New Roman"/>
          <w:sz w:val="24"/>
          <w:szCs w:val="24"/>
        </w:rPr>
        <w:t xml:space="preserve">1. </w:t>
      </w:r>
      <w:r w:rsidRPr="009915D9">
        <w:rPr>
          <w:rFonts w:ascii="Arial" w:hAnsi="Arial" w:cs="Arial"/>
          <w:sz w:val="24"/>
          <w:szCs w:val="24"/>
        </w:rPr>
        <w:t xml:space="preserve">Провести проверку в отношении </w:t>
      </w:r>
    </w:p>
    <w:p w:rsidR="009D796D" w:rsidRPr="009D796D" w:rsidRDefault="009D796D" w:rsidP="009D796D">
      <w:pPr>
        <w:spacing w:line="240" w:lineRule="auto"/>
        <w:rPr>
          <w:rFonts w:ascii="Times New Roman" w:hAnsi="Times New Roman" w:cs="Times New Roman"/>
          <w:sz w:val="24"/>
          <w:szCs w:val="24"/>
        </w:rPr>
      </w:pPr>
    </w:p>
    <w:p w:rsidR="009D796D" w:rsidRPr="00CA4BD6" w:rsidRDefault="009D796D" w:rsidP="009D796D">
      <w:pPr>
        <w:pBdr>
          <w:top w:val="single" w:sz="4" w:space="1" w:color="auto"/>
        </w:pBdr>
        <w:spacing w:line="240" w:lineRule="auto"/>
        <w:jc w:val="both"/>
        <w:rPr>
          <w:rFonts w:ascii="Arial" w:hAnsi="Arial" w:cs="Arial"/>
          <w:sz w:val="24"/>
          <w:szCs w:val="24"/>
        </w:rPr>
      </w:pPr>
      <w:proofErr w:type="gramStart"/>
      <w:r w:rsidRPr="00CA4BD6">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roofErr w:type="gramEnd"/>
    </w:p>
    <w:p w:rsidR="009D796D" w:rsidRPr="00CA4BD6" w:rsidRDefault="009915D9" w:rsidP="009D796D">
      <w:pPr>
        <w:spacing w:before="120"/>
        <w:rPr>
          <w:rFonts w:ascii="Arial" w:hAnsi="Arial" w:cs="Arial"/>
          <w:sz w:val="24"/>
          <w:szCs w:val="24"/>
        </w:rPr>
      </w:pPr>
      <w:r w:rsidRPr="00CA4BD6">
        <w:rPr>
          <w:rFonts w:ascii="Arial" w:hAnsi="Arial" w:cs="Arial"/>
          <w:sz w:val="24"/>
          <w:szCs w:val="24"/>
        </w:rPr>
        <w:t xml:space="preserve">2. Место нахождения: </w:t>
      </w:r>
    </w:p>
    <w:p w:rsidR="009D796D" w:rsidRPr="00CA4BD6" w:rsidRDefault="009D796D" w:rsidP="009D796D">
      <w:pPr>
        <w:pBdr>
          <w:top w:val="single" w:sz="4" w:space="1" w:color="auto"/>
        </w:pBdr>
        <w:spacing w:after="0"/>
        <w:jc w:val="both"/>
        <w:rPr>
          <w:rFonts w:ascii="Arial" w:hAnsi="Arial" w:cs="Arial"/>
          <w:sz w:val="24"/>
          <w:szCs w:val="24"/>
        </w:rPr>
      </w:pPr>
      <w:r w:rsidRPr="00CA4BD6">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A4BD6">
        <w:rPr>
          <w:rFonts w:ascii="Arial" w:hAnsi="Arial" w:cs="Arial"/>
          <w:sz w:val="24"/>
          <w:szCs w:val="24"/>
        </w:rPr>
        <w:t>о(</w:t>
      </w:r>
      <w:proofErr w:type="gramEnd"/>
      <w:r w:rsidRPr="00CA4BD6">
        <w:rPr>
          <w:rFonts w:ascii="Arial" w:hAnsi="Arial" w:cs="Arial"/>
          <w:sz w:val="24"/>
          <w:szCs w:val="24"/>
        </w:rPr>
        <w:t>а) фактического осуществления им деятельности)</w:t>
      </w:r>
    </w:p>
    <w:p w:rsidR="009D796D" w:rsidRPr="00CA4BD6" w:rsidRDefault="009D796D" w:rsidP="009D796D">
      <w:pPr>
        <w:spacing w:before="120"/>
        <w:jc w:val="both"/>
        <w:rPr>
          <w:rFonts w:ascii="Arial" w:hAnsi="Arial" w:cs="Arial"/>
          <w:sz w:val="24"/>
          <w:szCs w:val="24"/>
        </w:rPr>
      </w:pPr>
      <w:r w:rsidRPr="00CA4BD6">
        <w:rPr>
          <w:rFonts w:ascii="Arial" w:hAnsi="Arial" w:cs="Arial"/>
          <w:sz w:val="24"/>
          <w:szCs w:val="24"/>
        </w:rPr>
        <w:t>3. Назначить лицо</w:t>
      </w:r>
      <w:proofErr w:type="gramStart"/>
      <w:r w:rsidRPr="00CA4BD6">
        <w:rPr>
          <w:rFonts w:ascii="Arial" w:hAnsi="Arial" w:cs="Arial"/>
          <w:sz w:val="24"/>
          <w:szCs w:val="24"/>
        </w:rPr>
        <w:t>м(</w:t>
      </w:r>
      <w:proofErr w:type="gramEnd"/>
      <w:r w:rsidRPr="00CA4BD6">
        <w:rPr>
          <w:rFonts w:ascii="Arial" w:hAnsi="Arial" w:cs="Arial"/>
          <w:sz w:val="24"/>
          <w:szCs w:val="24"/>
        </w:rPr>
        <w:t>ми), уполномоченным(ми) на проведение проверки:</w:t>
      </w:r>
    </w:p>
    <w:p w:rsidR="009D796D" w:rsidRPr="00CA4BD6" w:rsidRDefault="009D796D" w:rsidP="009D796D">
      <w:pPr>
        <w:pBdr>
          <w:top w:val="single" w:sz="4" w:space="1" w:color="auto"/>
        </w:pBdr>
        <w:rPr>
          <w:rFonts w:ascii="Arial" w:hAnsi="Arial" w:cs="Arial"/>
          <w:sz w:val="24"/>
          <w:szCs w:val="24"/>
        </w:rPr>
      </w:pPr>
      <w:r w:rsidRPr="00CA4BD6">
        <w:rPr>
          <w:rFonts w:ascii="Arial" w:hAnsi="Arial" w:cs="Arial"/>
          <w:sz w:val="24"/>
          <w:szCs w:val="24"/>
        </w:rPr>
        <w:t>(фамилия, имя, отчество (последнее – при наличии), должность должностного лица (должностных лиц), уполномоченног</w:t>
      </w:r>
      <w:proofErr w:type="gramStart"/>
      <w:r w:rsidRPr="00CA4BD6">
        <w:rPr>
          <w:rFonts w:ascii="Arial" w:hAnsi="Arial" w:cs="Arial"/>
          <w:sz w:val="24"/>
          <w:szCs w:val="24"/>
        </w:rPr>
        <w:t>о(</w:t>
      </w:r>
      <w:proofErr w:type="spellStart"/>
      <w:proofErr w:type="gramEnd"/>
      <w:r w:rsidRPr="00CA4BD6">
        <w:rPr>
          <w:rFonts w:ascii="Arial" w:hAnsi="Arial" w:cs="Arial"/>
          <w:sz w:val="24"/>
          <w:szCs w:val="24"/>
        </w:rPr>
        <w:t>ых</w:t>
      </w:r>
      <w:proofErr w:type="spellEnd"/>
      <w:r w:rsidRPr="00CA4BD6">
        <w:rPr>
          <w:rFonts w:ascii="Arial" w:hAnsi="Arial" w:cs="Arial"/>
          <w:sz w:val="24"/>
          <w:szCs w:val="24"/>
        </w:rPr>
        <w:t>) на проведение проверки)</w:t>
      </w:r>
    </w:p>
    <w:p w:rsidR="009D796D" w:rsidRPr="00CA4BD6" w:rsidRDefault="00CA4BD6" w:rsidP="009D796D">
      <w:pPr>
        <w:spacing w:before="120"/>
        <w:jc w:val="both"/>
        <w:rPr>
          <w:rFonts w:ascii="Arial" w:hAnsi="Arial" w:cs="Arial"/>
          <w:sz w:val="24"/>
          <w:szCs w:val="24"/>
        </w:rPr>
      </w:pPr>
      <w:r>
        <w:rPr>
          <w:rFonts w:ascii="Arial" w:hAnsi="Arial" w:cs="Arial"/>
          <w:sz w:val="24"/>
          <w:szCs w:val="24"/>
        </w:rPr>
        <w:t xml:space="preserve">4. </w:t>
      </w:r>
      <w:r w:rsidR="009D796D" w:rsidRPr="00CA4BD6">
        <w:rPr>
          <w:rFonts w:ascii="Arial" w:hAnsi="Arial" w:cs="Arial"/>
          <w:sz w:val="24"/>
          <w:szCs w:val="24"/>
        </w:rPr>
        <w:t>Привлечь к проведению проверки в качестве экспертов, представителей эксперт</w:t>
      </w:r>
      <w:r>
        <w:rPr>
          <w:rFonts w:ascii="Arial" w:hAnsi="Arial" w:cs="Arial"/>
          <w:sz w:val="24"/>
          <w:szCs w:val="24"/>
        </w:rPr>
        <w:t xml:space="preserve">ных организаций следующих лиц: </w:t>
      </w:r>
    </w:p>
    <w:p w:rsidR="009D796D" w:rsidRPr="00CA4BD6" w:rsidRDefault="009D796D" w:rsidP="009D796D">
      <w:pPr>
        <w:pBdr>
          <w:top w:val="single" w:sz="4" w:space="1" w:color="auto"/>
        </w:pBdr>
        <w:jc w:val="both"/>
        <w:rPr>
          <w:rFonts w:ascii="Arial" w:hAnsi="Arial" w:cs="Arial"/>
          <w:sz w:val="24"/>
          <w:szCs w:val="24"/>
        </w:rPr>
      </w:pPr>
      <w:r w:rsidRPr="00CA4BD6">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D796D" w:rsidRPr="00CA4BD6" w:rsidRDefault="009D796D" w:rsidP="009D796D">
      <w:pPr>
        <w:spacing w:after="0"/>
        <w:jc w:val="both"/>
        <w:rPr>
          <w:rFonts w:ascii="Arial" w:hAnsi="Arial" w:cs="Arial"/>
          <w:sz w:val="24"/>
          <w:szCs w:val="24"/>
        </w:rPr>
      </w:pPr>
      <w:r w:rsidRPr="00CA4BD6">
        <w:rPr>
          <w:rFonts w:ascii="Arial" w:hAnsi="Arial" w:cs="Arial"/>
          <w:sz w:val="24"/>
          <w:szCs w:val="24"/>
        </w:rPr>
        <w:t>5. Установить, что:</w:t>
      </w:r>
    </w:p>
    <w:p w:rsidR="009D796D" w:rsidRDefault="009D796D" w:rsidP="009D796D">
      <w:pPr>
        <w:spacing w:after="0"/>
        <w:ind w:firstLine="567"/>
        <w:jc w:val="both"/>
        <w:rPr>
          <w:rFonts w:ascii="Arial" w:hAnsi="Arial" w:cs="Arial"/>
          <w:sz w:val="24"/>
          <w:szCs w:val="24"/>
        </w:rPr>
      </w:pPr>
      <w:r w:rsidRPr="00CA4BD6">
        <w:rPr>
          <w:rFonts w:ascii="Arial" w:hAnsi="Arial" w:cs="Arial"/>
          <w:sz w:val="24"/>
          <w:szCs w:val="24"/>
        </w:rPr>
        <w:t>настояща</w:t>
      </w:r>
      <w:r w:rsidR="00CA4BD6">
        <w:rPr>
          <w:rFonts w:ascii="Arial" w:hAnsi="Arial" w:cs="Arial"/>
          <w:sz w:val="24"/>
          <w:szCs w:val="24"/>
        </w:rPr>
        <w:t xml:space="preserve">я проверка проводится с целью: </w:t>
      </w:r>
    </w:p>
    <w:p w:rsidR="00CA4BD6" w:rsidRPr="00CA4BD6" w:rsidRDefault="00CA4BD6" w:rsidP="009D796D">
      <w:pPr>
        <w:spacing w:after="0"/>
        <w:ind w:firstLine="567"/>
        <w:jc w:val="both"/>
        <w:rPr>
          <w:rFonts w:ascii="Arial" w:hAnsi="Arial" w:cs="Arial"/>
          <w:sz w:val="24"/>
          <w:szCs w:val="24"/>
        </w:rPr>
      </w:pPr>
    </w:p>
    <w:p w:rsidR="009D796D" w:rsidRPr="009D796D" w:rsidRDefault="009D796D" w:rsidP="009D796D">
      <w:pPr>
        <w:pBdr>
          <w:top w:val="single" w:sz="4" w:space="1" w:color="auto"/>
        </w:pBdr>
        <w:rPr>
          <w:rFonts w:ascii="Times New Roman" w:hAnsi="Times New Roman" w:cs="Times New Roman"/>
          <w:sz w:val="24"/>
          <w:szCs w:val="24"/>
        </w:rPr>
      </w:pPr>
    </w:p>
    <w:p w:rsidR="009D796D" w:rsidRPr="00CA4BD6" w:rsidRDefault="009D796D" w:rsidP="00CA4BD6">
      <w:pPr>
        <w:jc w:val="both"/>
        <w:rPr>
          <w:rFonts w:ascii="Arial" w:hAnsi="Arial" w:cs="Arial"/>
          <w:sz w:val="24"/>
          <w:szCs w:val="24"/>
        </w:rPr>
      </w:pPr>
      <w:r w:rsidRPr="00CA4BD6">
        <w:rPr>
          <w:rFonts w:ascii="Arial" w:hAnsi="Arial" w:cs="Arial"/>
          <w:sz w:val="24"/>
          <w:szCs w:val="24"/>
        </w:rPr>
        <w:t>При установлении целей проводимой проверки указывается следующая информация:</w:t>
      </w:r>
    </w:p>
    <w:p w:rsidR="009D796D" w:rsidRPr="00CA4BD6" w:rsidRDefault="009D796D" w:rsidP="009D796D">
      <w:pPr>
        <w:spacing w:after="0"/>
        <w:ind w:left="567"/>
        <w:jc w:val="both"/>
        <w:rPr>
          <w:rFonts w:ascii="Arial" w:hAnsi="Arial" w:cs="Arial"/>
          <w:sz w:val="24"/>
          <w:szCs w:val="24"/>
        </w:rPr>
      </w:pPr>
      <w:r w:rsidRPr="00CA4BD6">
        <w:rPr>
          <w:rFonts w:ascii="Arial" w:hAnsi="Arial" w:cs="Arial"/>
          <w:sz w:val="24"/>
          <w:szCs w:val="24"/>
        </w:rPr>
        <w:t>а) в случае проведения плановой проверки:</w:t>
      </w:r>
    </w:p>
    <w:p w:rsidR="009D796D" w:rsidRPr="00CA4BD6" w:rsidRDefault="00CA4BD6" w:rsidP="009D796D">
      <w:pPr>
        <w:spacing w:after="0"/>
        <w:ind w:left="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ссылка на утвержденный ежегодный план проведения плановых проверок;</w:t>
      </w:r>
    </w:p>
    <w:p w:rsidR="009D796D" w:rsidRPr="00CA4BD6" w:rsidRDefault="009D796D" w:rsidP="009D796D">
      <w:pPr>
        <w:spacing w:after="0"/>
        <w:ind w:left="567"/>
        <w:jc w:val="both"/>
        <w:rPr>
          <w:rFonts w:ascii="Arial" w:hAnsi="Arial" w:cs="Arial"/>
          <w:sz w:val="24"/>
          <w:szCs w:val="24"/>
        </w:rPr>
      </w:pPr>
      <w:r w:rsidRPr="00CA4BD6">
        <w:rPr>
          <w:rFonts w:ascii="Arial" w:hAnsi="Arial" w:cs="Arial"/>
          <w:sz w:val="24"/>
          <w:szCs w:val="24"/>
        </w:rPr>
        <w:t>б) в случае проведения внеплановой выездной проверки:</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 xml:space="preserve">реквизиты ранее выданного проверяемому лицу предписания об устранении выявленного нарушения, </w:t>
      </w:r>
      <w:proofErr w:type="gramStart"/>
      <w:r w:rsidR="009D796D" w:rsidRPr="00CA4BD6">
        <w:rPr>
          <w:rFonts w:ascii="Arial" w:hAnsi="Arial" w:cs="Arial"/>
          <w:sz w:val="24"/>
          <w:szCs w:val="24"/>
        </w:rPr>
        <w:t>срок</w:t>
      </w:r>
      <w:proofErr w:type="gramEnd"/>
      <w:r w:rsidR="009D796D" w:rsidRPr="00CA4BD6">
        <w:rPr>
          <w:rFonts w:ascii="Arial" w:hAnsi="Arial" w:cs="Arial"/>
          <w:sz w:val="24"/>
          <w:szCs w:val="24"/>
        </w:rPr>
        <w:t xml:space="preserve"> для исполнения которого истек;</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D796D" w:rsidRPr="00CA4BD6" w:rsidRDefault="00CA4BD6" w:rsidP="009D796D">
      <w:pPr>
        <w:keepLines/>
        <w:spacing w:after="0"/>
        <w:ind w:firstLine="567"/>
        <w:jc w:val="both"/>
        <w:rPr>
          <w:rFonts w:ascii="Arial" w:hAnsi="Arial" w:cs="Arial"/>
          <w:sz w:val="24"/>
          <w:szCs w:val="24"/>
        </w:rPr>
      </w:pPr>
      <w:r>
        <w:rPr>
          <w:rFonts w:ascii="Arial" w:hAnsi="Arial" w:cs="Arial"/>
          <w:sz w:val="24"/>
          <w:szCs w:val="24"/>
        </w:rPr>
        <w:t xml:space="preserve">в) </w:t>
      </w:r>
      <w:r w:rsidR="009D796D" w:rsidRPr="00CA4BD6">
        <w:rPr>
          <w:rFonts w:ascii="Arial" w:hAnsi="Arial" w:cs="Arial"/>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D796D" w:rsidRPr="00CA4BD6" w:rsidRDefault="00CA4BD6" w:rsidP="009D796D">
      <w:pPr>
        <w:keepLines/>
        <w:ind w:firstLine="567"/>
        <w:jc w:val="both"/>
        <w:rPr>
          <w:rFonts w:ascii="Arial" w:hAnsi="Arial" w:cs="Arial"/>
          <w:sz w:val="24"/>
          <w:szCs w:val="24"/>
        </w:rPr>
      </w:pPr>
      <w:r>
        <w:rPr>
          <w:rFonts w:ascii="Arial" w:hAnsi="Arial" w:cs="Arial"/>
          <w:sz w:val="24"/>
          <w:szCs w:val="24"/>
        </w:rPr>
        <w:t>–</w:t>
      </w:r>
      <w:r w:rsidR="009D796D" w:rsidRPr="00CA4BD6">
        <w:rPr>
          <w:rFonts w:ascii="Arial" w:hAnsi="Arial" w:cs="Arial"/>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9D796D" w:rsidRPr="00CA4BD6" w:rsidRDefault="009D796D" w:rsidP="009D796D">
      <w:pPr>
        <w:spacing w:before="120"/>
        <w:ind w:left="567"/>
        <w:jc w:val="both"/>
        <w:rPr>
          <w:rFonts w:ascii="Arial" w:hAnsi="Arial" w:cs="Arial"/>
          <w:sz w:val="24"/>
          <w:szCs w:val="24"/>
        </w:rPr>
      </w:pPr>
      <w:r w:rsidRPr="00CA4BD6">
        <w:rPr>
          <w:rFonts w:ascii="Arial" w:hAnsi="Arial" w:cs="Arial"/>
          <w:sz w:val="24"/>
          <w:szCs w:val="24"/>
        </w:rPr>
        <w:t xml:space="preserve">задачами настоящей проверки являются:  </w:t>
      </w:r>
    </w:p>
    <w:p w:rsidR="009D796D" w:rsidRPr="00CA4BD6" w:rsidRDefault="009D796D" w:rsidP="009D796D">
      <w:pPr>
        <w:pBdr>
          <w:top w:val="single" w:sz="4" w:space="1" w:color="auto"/>
        </w:pBdr>
        <w:jc w:val="both"/>
        <w:rPr>
          <w:rFonts w:ascii="Arial" w:hAnsi="Arial" w:cs="Arial"/>
          <w:sz w:val="24"/>
          <w:szCs w:val="24"/>
        </w:rPr>
      </w:pPr>
    </w:p>
    <w:p w:rsidR="009D796D" w:rsidRPr="00CA4BD6" w:rsidRDefault="009D796D" w:rsidP="00CA4BD6">
      <w:pPr>
        <w:spacing w:after="0"/>
        <w:jc w:val="both"/>
        <w:rPr>
          <w:rFonts w:ascii="Arial" w:hAnsi="Arial" w:cs="Arial"/>
          <w:sz w:val="24"/>
          <w:szCs w:val="24"/>
        </w:rPr>
      </w:pPr>
      <w:r w:rsidRPr="00CA4BD6">
        <w:rPr>
          <w:rFonts w:ascii="Arial" w:hAnsi="Arial" w:cs="Arial"/>
          <w:sz w:val="24"/>
          <w:szCs w:val="24"/>
        </w:rPr>
        <w:t xml:space="preserve">6. Предметом настоящей проверки является (отметить </w:t>
      </w:r>
      <w:proofErr w:type="gramStart"/>
      <w:r w:rsidRPr="00CA4BD6">
        <w:rPr>
          <w:rFonts w:ascii="Arial" w:hAnsi="Arial" w:cs="Arial"/>
          <w:sz w:val="24"/>
          <w:szCs w:val="24"/>
        </w:rPr>
        <w:t>нужное</w:t>
      </w:r>
      <w:proofErr w:type="gramEnd"/>
      <w:r w:rsidRPr="00CA4BD6">
        <w:rPr>
          <w:rFonts w:ascii="Arial" w:hAnsi="Arial" w:cs="Arial"/>
          <w:sz w:val="24"/>
          <w:szCs w:val="24"/>
        </w:rPr>
        <w:t>):</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9D796D" w:rsidRP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проведение мероприятий:</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предупреждению возникновения чрезвычайных ситуаций природного и техногенного характера;</w:t>
      </w:r>
    </w:p>
    <w:p w:rsidR="009D796D" w:rsidRP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обеспечению безопасности государства;</w:t>
      </w:r>
    </w:p>
    <w:p w:rsid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ликвидации последствий причинения такого вреда.</w:t>
      </w:r>
    </w:p>
    <w:p w:rsidR="009D796D" w:rsidRPr="00CA4BD6" w:rsidRDefault="009D796D" w:rsidP="00CA4BD6">
      <w:pPr>
        <w:tabs>
          <w:tab w:val="left" w:pos="851"/>
        </w:tabs>
        <w:spacing w:after="0" w:line="240" w:lineRule="auto"/>
        <w:ind w:left="709"/>
        <w:jc w:val="both"/>
        <w:rPr>
          <w:rFonts w:ascii="Arial" w:hAnsi="Arial" w:cs="Arial"/>
          <w:sz w:val="24"/>
          <w:szCs w:val="24"/>
        </w:rPr>
      </w:pPr>
      <w:r w:rsidRPr="00CA4BD6">
        <w:rPr>
          <w:rFonts w:ascii="Arial" w:hAnsi="Arial" w:cs="Arial"/>
          <w:sz w:val="24"/>
          <w:szCs w:val="24"/>
        </w:rPr>
        <w:t xml:space="preserve">7. Срок проведения проверки: </w:t>
      </w:r>
    </w:p>
    <w:p w:rsidR="009D796D" w:rsidRPr="00CA4BD6" w:rsidRDefault="009D796D" w:rsidP="009D796D">
      <w:pPr>
        <w:spacing w:before="240"/>
        <w:ind w:firstLine="567"/>
        <w:rPr>
          <w:rFonts w:ascii="Arial" w:hAnsi="Arial" w:cs="Arial"/>
          <w:sz w:val="24"/>
          <w:szCs w:val="24"/>
        </w:rPr>
      </w:pPr>
      <w:r w:rsidRPr="00CA4BD6">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9D796D" w:rsidRPr="00CA4BD6" w:rsidTr="009D796D">
        <w:trPr>
          <w:cantSplit/>
        </w:trPr>
        <w:tc>
          <w:tcPr>
            <w:tcW w:w="370"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lastRenderedPageBreak/>
              <w:t>с “</w:t>
            </w:r>
          </w:p>
        </w:tc>
        <w:tc>
          <w:tcPr>
            <w:tcW w:w="397"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255"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t>”</w:t>
            </w:r>
          </w:p>
        </w:tc>
        <w:tc>
          <w:tcPr>
            <w:tcW w:w="1418"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397" w:type="dxa"/>
            <w:vAlign w:val="bottom"/>
            <w:hideMark/>
          </w:tcPr>
          <w:p w:rsidR="009D796D" w:rsidRPr="00CA4BD6" w:rsidRDefault="009D796D">
            <w:pPr>
              <w:jc w:val="right"/>
              <w:rPr>
                <w:rFonts w:ascii="Arial" w:hAnsi="Arial" w:cs="Arial"/>
                <w:sz w:val="24"/>
                <w:szCs w:val="24"/>
                <w:lang w:eastAsia="en-US"/>
              </w:rPr>
            </w:pPr>
            <w:r w:rsidRPr="00CA4BD6">
              <w:rPr>
                <w:rFonts w:ascii="Arial" w:hAnsi="Arial" w:cs="Arial"/>
                <w:sz w:val="24"/>
                <w:szCs w:val="24"/>
              </w:rPr>
              <w:t>20</w:t>
            </w:r>
          </w:p>
        </w:tc>
        <w:tc>
          <w:tcPr>
            <w:tcW w:w="397" w:type="dxa"/>
            <w:tcBorders>
              <w:top w:val="nil"/>
              <w:left w:val="nil"/>
              <w:bottom w:val="single" w:sz="4" w:space="0" w:color="auto"/>
              <w:right w:val="nil"/>
            </w:tcBorders>
            <w:vAlign w:val="bottom"/>
          </w:tcPr>
          <w:p w:rsidR="009D796D" w:rsidRPr="00CA4BD6" w:rsidRDefault="009D796D">
            <w:pPr>
              <w:rPr>
                <w:rFonts w:ascii="Arial" w:hAnsi="Arial" w:cs="Arial"/>
                <w:sz w:val="24"/>
                <w:szCs w:val="24"/>
                <w:lang w:eastAsia="en-US"/>
              </w:rPr>
            </w:pPr>
          </w:p>
        </w:tc>
        <w:tc>
          <w:tcPr>
            <w:tcW w:w="340" w:type="dxa"/>
            <w:vAlign w:val="bottom"/>
            <w:hideMark/>
          </w:tcPr>
          <w:p w:rsidR="009D796D" w:rsidRPr="00CA4BD6" w:rsidRDefault="009D796D">
            <w:pPr>
              <w:ind w:left="57"/>
              <w:rPr>
                <w:rFonts w:ascii="Arial" w:hAnsi="Arial" w:cs="Arial"/>
                <w:sz w:val="24"/>
                <w:szCs w:val="24"/>
                <w:lang w:eastAsia="en-US"/>
              </w:rPr>
            </w:pPr>
            <w:proofErr w:type="gramStart"/>
            <w:r w:rsidRPr="00CA4BD6">
              <w:rPr>
                <w:rFonts w:ascii="Arial" w:hAnsi="Arial" w:cs="Arial"/>
                <w:sz w:val="24"/>
                <w:szCs w:val="24"/>
              </w:rPr>
              <w:t>г</w:t>
            </w:r>
            <w:proofErr w:type="gramEnd"/>
            <w:r w:rsidRPr="00CA4BD6">
              <w:rPr>
                <w:rFonts w:ascii="Arial" w:hAnsi="Arial" w:cs="Arial"/>
                <w:sz w:val="24"/>
                <w:szCs w:val="24"/>
              </w:rPr>
              <w:t>.</w:t>
            </w:r>
          </w:p>
        </w:tc>
      </w:tr>
    </w:tbl>
    <w:p w:rsidR="009D796D" w:rsidRPr="00CA4BD6" w:rsidRDefault="009D796D" w:rsidP="009D796D">
      <w:pPr>
        <w:spacing w:before="160"/>
        <w:ind w:firstLine="567"/>
        <w:rPr>
          <w:rFonts w:ascii="Arial" w:hAnsi="Arial" w:cs="Arial"/>
          <w:sz w:val="24"/>
          <w:szCs w:val="24"/>
          <w:lang w:eastAsia="en-US"/>
        </w:rPr>
      </w:pPr>
      <w:r w:rsidRPr="00CA4BD6">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9D796D" w:rsidRPr="00CA4BD6" w:rsidTr="009D796D">
        <w:trPr>
          <w:cantSplit/>
        </w:trPr>
        <w:tc>
          <w:tcPr>
            <w:tcW w:w="170" w:type="dxa"/>
            <w:vAlign w:val="bottom"/>
            <w:hideMark/>
          </w:tcPr>
          <w:p w:rsidR="009D796D" w:rsidRPr="00CA4BD6" w:rsidRDefault="009D796D">
            <w:pPr>
              <w:ind w:left="-112"/>
              <w:jc w:val="right"/>
              <w:rPr>
                <w:rFonts w:ascii="Arial" w:hAnsi="Arial" w:cs="Arial"/>
                <w:sz w:val="24"/>
                <w:szCs w:val="24"/>
                <w:lang w:eastAsia="en-US"/>
              </w:rPr>
            </w:pPr>
            <w:r w:rsidRPr="00CA4BD6">
              <w:rPr>
                <w:rFonts w:ascii="Arial" w:hAnsi="Arial" w:cs="Arial"/>
                <w:sz w:val="24"/>
                <w:szCs w:val="24"/>
              </w:rPr>
              <w:t>“</w:t>
            </w:r>
          </w:p>
        </w:tc>
        <w:tc>
          <w:tcPr>
            <w:tcW w:w="397"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255"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t>”</w:t>
            </w:r>
          </w:p>
        </w:tc>
        <w:tc>
          <w:tcPr>
            <w:tcW w:w="1418"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397" w:type="dxa"/>
            <w:vAlign w:val="bottom"/>
            <w:hideMark/>
          </w:tcPr>
          <w:p w:rsidR="009D796D" w:rsidRPr="00CA4BD6" w:rsidRDefault="009D796D">
            <w:pPr>
              <w:jc w:val="right"/>
              <w:rPr>
                <w:rFonts w:ascii="Arial" w:hAnsi="Arial" w:cs="Arial"/>
                <w:sz w:val="24"/>
                <w:szCs w:val="24"/>
                <w:lang w:eastAsia="en-US"/>
              </w:rPr>
            </w:pPr>
            <w:r w:rsidRPr="00CA4BD6">
              <w:rPr>
                <w:rFonts w:ascii="Arial" w:hAnsi="Arial" w:cs="Arial"/>
                <w:sz w:val="24"/>
                <w:szCs w:val="24"/>
              </w:rPr>
              <w:t>20</w:t>
            </w:r>
          </w:p>
        </w:tc>
        <w:tc>
          <w:tcPr>
            <w:tcW w:w="397" w:type="dxa"/>
            <w:tcBorders>
              <w:top w:val="nil"/>
              <w:left w:val="nil"/>
              <w:bottom w:val="single" w:sz="4" w:space="0" w:color="auto"/>
              <w:right w:val="nil"/>
            </w:tcBorders>
            <w:vAlign w:val="bottom"/>
          </w:tcPr>
          <w:p w:rsidR="009D796D" w:rsidRPr="00CA4BD6" w:rsidRDefault="009D796D">
            <w:pPr>
              <w:rPr>
                <w:rFonts w:ascii="Arial" w:hAnsi="Arial" w:cs="Arial"/>
                <w:sz w:val="24"/>
                <w:szCs w:val="24"/>
                <w:lang w:eastAsia="en-US"/>
              </w:rPr>
            </w:pPr>
          </w:p>
        </w:tc>
        <w:tc>
          <w:tcPr>
            <w:tcW w:w="340" w:type="dxa"/>
            <w:vAlign w:val="bottom"/>
            <w:hideMark/>
          </w:tcPr>
          <w:p w:rsidR="009D796D" w:rsidRPr="00CA4BD6" w:rsidRDefault="009D796D">
            <w:pPr>
              <w:ind w:left="57"/>
              <w:rPr>
                <w:rFonts w:ascii="Arial" w:hAnsi="Arial" w:cs="Arial"/>
                <w:sz w:val="24"/>
                <w:szCs w:val="24"/>
                <w:lang w:eastAsia="en-US"/>
              </w:rPr>
            </w:pPr>
            <w:proofErr w:type="gramStart"/>
            <w:r w:rsidRPr="00CA4BD6">
              <w:rPr>
                <w:rFonts w:ascii="Arial" w:hAnsi="Arial" w:cs="Arial"/>
                <w:sz w:val="24"/>
                <w:szCs w:val="24"/>
              </w:rPr>
              <w:t>г</w:t>
            </w:r>
            <w:proofErr w:type="gramEnd"/>
            <w:r w:rsidRPr="00CA4BD6">
              <w:rPr>
                <w:rFonts w:ascii="Arial" w:hAnsi="Arial" w:cs="Arial"/>
                <w:sz w:val="24"/>
                <w:szCs w:val="24"/>
              </w:rPr>
              <w:t>.</w:t>
            </w:r>
          </w:p>
        </w:tc>
      </w:tr>
    </w:tbl>
    <w:p w:rsidR="009D796D" w:rsidRPr="00CA4BD6" w:rsidRDefault="009D796D" w:rsidP="009D796D">
      <w:pPr>
        <w:spacing w:before="160"/>
        <w:rPr>
          <w:rFonts w:ascii="Arial" w:hAnsi="Arial" w:cs="Arial"/>
          <w:sz w:val="24"/>
          <w:szCs w:val="24"/>
          <w:lang w:eastAsia="en-US"/>
        </w:rPr>
      </w:pPr>
      <w:r w:rsidRPr="00CA4BD6">
        <w:rPr>
          <w:rFonts w:ascii="Arial" w:hAnsi="Arial" w:cs="Arial"/>
          <w:sz w:val="24"/>
          <w:szCs w:val="24"/>
        </w:rPr>
        <w:t xml:space="preserve">8. Правовые основания проведения проверки:  </w:t>
      </w:r>
    </w:p>
    <w:p w:rsidR="009D796D" w:rsidRPr="00CA4BD6" w:rsidRDefault="009D796D" w:rsidP="009D796D">
      <w:pPr>
        <w:pBdr>
          <w:top w:val="single" w:sz="4" w:space="1" w:color="auto"/>
        </w:pBdr>
        <w:jc w:val="center"/>
        <w:rPr>
          <w:rFonts w:ascii="Arial" w:hAnsi="Arial" w:cs="Arial"/>
          <w:sz w:val="24"/>
          <w:szCs w:val="24"/>
        </w:rPr>
      </w:pPr>
      <w:r w:rsidRPr="00CA4BD6">
        <w:rPr>
          <w:rFonts w:ascii="Arial" w:hAnsi="Arial" w:cs="Arial"/>
          <w:sz w:val="24"/>
          <w:szCs w:val="24"/>
        </w:rPr>
        <w:t>(ссылка на положение нормативного правового акта, в соответствии с которым осуществляется проверка;</w:t>
      </w:r>
      <w:r w:rsidRPr="00CA4BD6">
        <w:rPr>
          <w:rFonts w:ascii="Arial" w:hAnsi="Arial" w:cs="Arial"/>
          <w:sz w:val="24"/>
          <w:szCs w:val="24"/>
        </w:rPr>
        <w:br/>
        <w:t>ссылка на положения (нормативных) правовых актов, устанавливающих требования, которые являются предметом проверки)</w:t>
      </w:r>
    </w:p>
    <w:p w:rsidR="009D796D" w:rsidRPr="00CA4BD6" w:rsidRDefault="00CA4BD6" w:rsidP="009D796D">
      <w:pPr>
        <w:spacing w:before="120"/>
        <w:jc w:val="both"/>
        <w:rPr>
          <w:rFonts w:ascii="Arial" w:hAnsi="Arial" w:cs="Arial"/>
          <w:sz w:val="24"/>
          <w:szCs w:val="24"/>
        </w:rPr>
      </w:pPr>
      <w:r>
        <w:rPr>
          <w:rFonts w:ascii="Arial" w:hAnsi="Arial" w:cs="Arial"/>
          <w:sz w:val="24"/>
          <w:szCs w:val="24"/>
        </w:rPr>
        <w:t xml:space="preserve">9. </w:t>
      </w:r>
      <w:r w:rsidR="009D796D" w:rsidRPr="00CA4BD6">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w:t>
      </w:r>
    </w:p>
    <w:p w:rsidR="00B6107C" w:rsidRPr="00CA4BD6" w:rsidRDefault="00CA4BD6" w:rsidP="009D796D">
      <w:pPr>
        <w:jc w:val="both"/>
        <w:rPr>
          <w:rFonts w:ascii="Arial" w:hAnsi="Arial" w:cs="Arial"/>
          <w:sz w:val="24"/>
          <w:szCs w:val="24"/>
        </w:rPr>
      </w:pPr>
      <w:r>
        <w:rPr>
          <w:rFonts w:ascii="Arial" w:hAnsi="Arial" w:cs="Arial"/>
          <w:sz w:val="24"/>
          <w:szCs w:val="24"/>
        </w:rPr>
        <w:t>10.</w:t>
      </w:r>
      <w:r w:rsidR="009D796D" w:rsidRPr="00CA4BD6">
        <w:rPr>
          <w:rFonts w:ascii="Arial" w:hAnsi="Arial" w:cs="Arial"/>
          <w:sz w:val="24"/>
          <w:szCs w:val="24"/>
        </w:rPr>
        <w:t>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w:t>
      </w:r>
    </w:p>
    <w:p w:rsidR="009D796D" w:rsidRPr="00CA4BD6" w:rsidRDefault="009D796D" w:rsidP="00B6107C">
      <w:pPr>
        <w:jc w:val="both"/>
        <w:rPr>
          <w:rFonts w:ascii="Arial" w:hAnsi="Arial" w:cs="Arial"/>
          <w:sz w:val="24"/>
          <w:szCs w:val="24"/>
        </w:rPr>
      </w:pPr>
      <w:r w:rsidRPr="00CA4BD6">
        <w:rPr>
          <w:rFonts w:ascii="Arial" w:hAnsi="Arial" w:cs="Arial"/>
          <w:sz w:val="24"/>
          <w:szCs w:val="24"/>
        </w:rPr>
        <w:t>(с указанием наименований, номеров и дат их принятия)</w:t>
      </w:r>
    </w:p>
    <w:p w:rsidR="00B6107C" w:rsidRPr="00CA4BD6" w:rsidRDefault="00B6107C" w:rsidP="00B6107C">
      <w:pPr>
        <w:jc w:val="both"/>
        <w:rPr>
          <w:rFonts w:ascii="Arial" w:hAnsi="Arial" w:cs="Arial"/>
          <w:sz w:val="24"/>
          <w:szCs w:val="24"/>
        </w:rPr>
      </w:pPr>
    </w:p>
    <w:p w:rsidR="009D796D" w:rsidRPr="00CA4BD6" w:rsidRDefault="009D796D" w:rsidP="009D796D">
      <w:pPr>
        <w:pBdr>
          <w:top w:val="single" w:sz="4" w:space="1" w:color="auto"/>
        </w:pBdr>
        <w:ind w:right="4535"/>
        <w:jc w:val="both"/>
        <w:rPr>
          <w:rFonts w:ascii="Arial" w:hAnsi="Arial" w:cs="Arial"/>
          <w:sz w:val="24"/>
          <w:szCs w:val="24"/>
        </w:rPr>
      </w:pPr>
      <w:r w:rsidRPr="00CA4BD6">
        <w:rPr>
          <w:rFonts w:ascii="Arial" w:hAnsi="Arial" w:cs="Arial"/>
          <w:sz w:val="24"/>
          <w:szCs w:val="24"/>
        </w:rPr>
        <w:t>(должность, фамилия, инициалы руководителя)</w:t>
      </w:r>
    </w:p>
    <w:p w:rsidR="00B6107C" w:rsidRPr="00CA4BD6" w:rsidRDefault="00CA4BD6" w:rsidP="00CA4BD6">
      <w:pPr>
        <w:pBdr>
          <w:top w:val="single" w:sz="4" w:space="1" w:color="auto"/>
        </w:pBdr>
        <w:ind w:left="5954"/>
        <w:jc w:val="both"/>
        <w:rPr>
          <w:rFonts w:ascii="Arial" w:hAnsi="Arial" w:cs="Arial"/>
          <w:sz w:val="24"/>
          <w:szCs w:val="24"/>
        </w:rPr>
      </w:pPr>
      <w:r>
        <w:rPr>
          <w:rFonts w:ascii="Arial" w:hAnsi="Arial" w:cs="Arial"/>
          <w:sz w:val="24"/>
          <w:szCs w:val="24"/>
        </w:rPr>
        <w:t xml:space="preserve"> (подпись, заверенная печатью)</w:t>
      </w:r>
    </w:p>
    <w:p w:rsidR="009D796D" w:rsidRPr="00CA4BD6" w:rsidRDefault="009D796D" w:rsidP="00B6107C">
      <w:pPr>
        <w:suppressAutoHyphens/>
        <w:spacing w:after="0"/>
        <w:ind w:left="5400"/>
        <w:jc w:val="right"/>
        <w:rPr>
          <w:rFonts w:ascii="Courier New" w:hAnsi="Courier New" w:cs="Courier New"/>
          <w:kern w:val="2"/>
          <w:lang w:eastAsia="ar-SA"/>
        </w:rPr>
      </w:pPr>
      <w:r w:rsidRPr="00CA4BD6">
        <w:rPr>
          <w:rFonts w:ascii="Courier New" w:hAnsi="Courier New" w:cs="Courier New"/>
          <w:kern w:val="2"/>
          <w:lang w:eastAsia="ar-SA"/>
        </w:rPr>
        <w:t>Приложение № 3</w:t>
      </w:r>
    </w:p>
    <w:p w:rsidR="009D796D" w:rsidRPr="00CA4BD6" w:rsidRDefault="009D796D" w:rsidP="00B6107C">
      <w:pPr>
        <w:shd w:val="clear" w:color="auto" w:fill="FFFFFF"/>
        <w:spacing w:after="0"/>
        <w:ind w:firstLine="709"/>
        <w:jc w:val="right"/>
        <w:rPr>
          <w:rFonts w:ascii="Courier New" w:hAnsi="Courier New" w:cs="Courier New"/>
          <w:kern w:val="2"/>
        </w:rPr>
      </w:pPr>
      <w:r w:rsidRPr="00CA4BD6">
        <w:rPr>
          <w:rFonts w:ascii="Courier New" w:hAnsi="Courier New" w:cs="Courier New"/>
          <w:kern w:val="2"/>
        </w:rPr>
        <w:t xml:space="preserve">к административному регламенту </w:t>
      </w:r>
    </w:p>
    <w:p w:rsidR="009D796D" w:rsidRPr="00CA4BD6" w:rsidRDefault="009D796D" w:rsidP="00B6107C">
      <w:pPr>
        <w:shd w:val="clear" w:color="auto" w:fill="FFFFFF"/>
        <w:spacing w:after="0"/>
        <w:ind w:firstLine="709"/>
        <w:jc w:val="right"/>
        <w:rPr>
          <w:rFonts w:ascii="Courier New" w:hAnsi="Courier New" w:cs="Courier New"/>
          <w:kern w:val="2"/>
        </w:rPr>
      </w:pPr>
      <w:r w:rsidRPr="00CA4BD6">
        <w:rPr>
          <w:rFonts w:ascii="Courier New" w:hAnsi="Courier New" w:cs="Courier New"/>
          <w:kern w:val="2"/>
        </w:rPr>
        <w:t xml:space="preserve">исполнения муниципальной функции </w:t>
      </w:r>
    </w:p>
    <w:p w:rsidR="009D796D" w:rsidRPr="00CA4BD6" w:rsidRDefault="009D796D" w:rsidP="00B6107C">
      <w:pPr>
        <w:shd w:val="clear" w:color="auto" w:fill="FFFFFF"/>
        <w:spacing w:after="0"/>
        <w:ind w:firstLine="709"/>
        <w:jc w:val="right"/>
        <w:rPr>
          <w:rFonts w:ascii="Courier New" w:hAnsi="Courier New" w:cs="Courier New"/>
          <w:bCs/>
        </w:rPr>
      </w:pPr>
      <w:r w:rsidRPr="00CA4BD6">
        <w:rPr>
          <w:rFonts w:ascii="Courier New" w:hAnsi="Courier New" w:cs="Courier New"/>
          <w:kern w:val="2"/>
        </w:rPr>
        <w:t>«</w:t>
      </w:r>
      <w:r w:rsidRPr="00CA4BD6">
        <w:rPr>
          <w:rFonts w:ascii="Courier New" w:hAnsi="Courier New" w:cs="Courier New"/>
          <w:bCs/>
        </w:rPr>
        <w:t xml:space="preserve">Осуществление </w:t>
      </w:r>
      <w:proofErr w:type="gramStart"/>
      <w:r w:rsidRPr="00CA4BD6">
        <w:rPr>
          <w:rFonts w:ascii="Courier New" w:hAnsi="Courier New" w:cs="Courier New"/>
          <w:bCs/>
        </w:rPr>
        <w:t>муниципального</w:t>
      </w:r>
      <w:proofErr w:type="gramEnd"/>
      <w:r w:rsidRPr="00CA4BD6">
        <w:rPr>
          <w:rFonts w:ascii="Courier New" w:hAnsi="Courier New" w:cs="Courier New"/>
          <w:bCs/>
        </w:rPr>
        <w:t xml:space="preserve"> </w:t>
      </w:r>
    </w:p>
    <w:p w:rsidR="009D796D" w:rsidRPr="00CA4BD6" w:rsidRDefault="009D796D" w:rsidP="00B6107C">
      <w:pPr>
        <w:shd w:val="clear" w:color="auto" w:fill="FFFFFF"/>
        <w:spacing w:after="0"/>
        <w:ind w:firstLine="709"/>
        <w:jc w:val="right"/>
        <w:rPr>
          <w:rFonts w:ascii="Courier New" w:hAnsi="Courier New" w:cs="Courier New"/>
          <w:bCs/>
        </w:rPr>
      </w:pPr>
      <w:r w:rsidRPr="00CA4BD6">
        <w:rPr>
          <w:rFonts w:ascii="Courier New" w:hAnsi="Courier New" w:cs="Courier New"/>
          <w:bCs/>
        </w:rPr>
        <w:t>жилищного контроля на территории</w:t>
      </w:r>
    </w:p>
    <w:p w:rsidR="009D796D" w:rsidRPr="00CA4BD6" w:rsidRDefault="00B6107C" w:rsidP="00B6107C">
      <w:pPr>
        <w:shd w:val="clear" w:color="auto" w:fill="FFFFFF"/>
        <w:spacing w:after="0"/>
        <w:ind w:firstLine="709"/>
        <w:jc w:val="right"/>
        <w:rPr>
          <w:rFonts w:ascii="Courier New" w:hAnsi="Courier New" w:cs="Courier New"/>
          <w:bCs/>
        </w:rPr>
      </w:pPr>
      <w:r w:rsidRPr="00CA4BD6">
        <w:rPr>
          <w:rFonts w:ascii="Courier New" w:hAnsi="Courier New" w:cs="Courier New"/>
          <w:bCs/>
        </w:rPr>
        <w:t>Мирнинского МО</w:t>
      </w:r>
      <w:r w:rsidR="009D796D" w:rsidRPr="00CA4BD6">
        <w:rPr>
          <w:rFonts w:ascii="Courier New" w:hAnsi="Courier New" w:cs="Courier New"/>
          <w:kern w:val="2"/>
        </w:rPr>
        <w:t>»</w:t>
      </w:r>
    </w:p>
    <w:p w:rsidR="009D796D" w:rsidRPr="00CA4BD6" w:rsidRDefault="009D796D" w:rsidP="009D796D">
      <w:pPr>
        <w:suppressAutoHyphens/>
        <w:ind w:left="5400"/>
        <w:jc w:val="right"/>
        <w:rPr>
          <w:rFonts w:ascii="Arial" w:hAnsi="Arial" w:cs="Arial"/>
          <w:kern w:val="2"/>
          <w:sz w:val="24"/>
          <w:szCs w:val="24"/>
          <w:lang w:eastAsia="ar-SA"/>
        </w:rPr>
      </w:pPr>
    </w:p>
    <w:p w:rsidR="009D796D" w:rsidRPr="00CA4BD6" w:rsidRDefault="009D796D" w:rsidP="009D796D">
      <w:pPr>
        <w:suppressAutoHyphens/>
        <w:ind w:left="5400"/>
        <w:jc w:val="both"/>
        <w:rPr>
          <w:rFonts w:ascii="Arial" w:hAnsi="Arial" w:cs="Arial"/>
          <w:kern w:val="2"/>
          <w:sz w:val="24"/>
          <w:szCs w:val="24"/>
          <w:lang w:eastAsia="ar-SA"/>
        </w:rPr>
      </w:pP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Предписание № _____</w:t>
      </w: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об устранении нарушений требований, установленных</w:t>
      </w: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муниципальными правовыми актами</w:t>
      </w:r>
    </w:p>
    <w:p w:rsidR="00B6107C"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На основании _______________________</w:t>
      </w:r>
      <w:r w:rsidR="00B6107C" w:rsidRPr="00CA4BD6">
        <w:rPr>
          <w:rFonts w:ascii="Arial" w:hAnsi="Arial" w:cs="Arial"/>
          <w:sz w:val="24"/>
          <w:szCs w:val="24"/>
        </w:rPr>
        <w:t>_______________________________</w:t>
      </w:r>
    </w:p>
    <w:p w:rsidR="009D796D" w:rsidRPr="00CA4BD6" w:rsidRDefault="00B6107C" w:rsidP="00CA4BD6">
      <w:pPr>
        <w:autoSpaceDE w:val="0"/>
        <w:autoSpaceDN w:val="0"/>
        <w:adjustRightInd w:val="0"/>
        <w:spacing w:after="0"/>
        <w:ind w:firstLine="2410"/>
        <w:jc w:val="both"/>
        <w:rPr>
          <w:rFonts w:ascii="Arial" w:hAnsi="Arial" w:cs="Arial"/>
          <w:sz w:val="24"/>
          <w:szCs w:val="24"/>
        </w:rPr>
      </w:pPr>
      <w:r w:rsidRPr="00CA4BD6">
        <w:rPr>
          <w:rFonts w:ascii="Arial" w:hAnsi="Arial" w:cs="Arial"/>
          <w:sz w:val="24"/>
          <w:szCs w:val="24"/>
        </w:rPr>
        <w:t xml:space="preserve"> </w:t>
      </w:r>
      <w:r w:rsidR="009D796D" w:rsidRPr="00CA4BD6">
        <w:rPr>
          <w:rFonts w:ascii="Arial" w:hAnsi="Arial" w:cs="Arial"/>
          <w:sz w:val="24"/>
          <w:szCs w:val="24"/>
        </w:rPr>
        <w:t>(реквизиты акта проверки)</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Я,__________________________________________________________________</w:t>
      </w:r>
    </w:p>
    <w:p w:rsidR="009D796D" w:rsidRPr="00CA4BD6" w:rsidRDefault="00CA4BD6" w:rsidP="00CA4BD6">
      <w:pPr>
        <w:autoSpaceDE w:val="0"/>
        <w:autoSpaceDN w:val="0"/>
        <w:adjustRightInd w:val="0"/>
        <w:spacing w:after="0"/>
        <w:ind w:firstLine="1843"/>
        <w:jc w:val="both"/>
        <w:rPr>
          <w:rFonts w:ascii="Arial" w:hAnsi="Arial" w:cs="Arial"/>
          <w:sz w:val="24"/>
          <w:szCs w:val="24"/>
        </w:rPr>
      </w:pPr>
      <w:r>
        <w:rPr>
          <w:rFonts w:ascii="Arial" w:hAnsi="Arial" w:cs="Arial"/>
          <w:sz w:val="24"/>
          <w:szCs w:val="24"/>
        </w:rPr>
        <w:t xml:space="preserve"> </w:t>
      </w:r>
      <w:proofErr w:type="gramStart"/>
      <w:r w:rsidR="009D796D" w:rsidRPr="00CA4BD6">
        <w:rPr>
          <w:rFonts w:ascii="Arial" w:hAnsi="Arial" w:cs="Arial"/>
          <w:sz w:val="24"/>
          <w:szCs w:val="24"/>
        </w:rPr>
        <w:t>(Ф.И.О. должностного лица органа муниципального  контроля,</w:t>
      </w:r>
      <w:proofErr w:type="gramEnd"/>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реквизиты распоряжения о проведении проверки юридического лица,</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lastRenderedPageBreak/>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индивидуального предпринимателя)</w:t>
      </w:r>
    </w:p>
    <w:p w:rsidR="009D796D" w:rsidRPr="00CA4BD6" w:rsidRDefault="009D796D" w:rsidP="009D796D">
      <w:pPr>
        <w:autoSpaceDE w:val="0"/>
        <w:autoSpaceDN w:val="0"/>
        <w:adjustRightInd w:val="0"/>
        <w:jc w:val="both"/>
        <w:rPr>
          <w:rFonts w:ascii="Arial" w:hAnsi="Arial" w:cs="Arial"/>
          <w:sz w:val="24"/>
          <w:szCs w:val="24"/>
        </w:rPr>
      </w:pPr>
      <w:r w:rsidRPr="00CA4BD6">
        <w:rPr>
          <w:rFonts w:ascii="Arial" w:hAnsi="Arial" w:cs="Arial"/>
          <w:sz w:val="24"/>
          <w:szCs w:val="24"/>
        </w:rPr>
        <w:t xml:space="preserve"> предписываю:</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B6107C"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 xml:space="preserve"> </w:t>
      </w:r>
      <w:proofErr w:type="gramStart"/>
      <w:r w:rsidR="009D796D" w:rsidRPr="00CA4BD6">
        <w:rPr>
          <w:rFonts w:ascii="Arial" w:hAnsi="Arial" w:cs="Arial"/>
          <w:sz w:val="24"/>
          <w:szCs w:val="24"/>
        </w:rPr>
        <w:t>(Ф.И.О. гражданина, индивидуального предпринимателя или наименование</w:t>
      </w:r>
      <w:proofErr w:type="gramEnd"/>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юридического лица, которому выдается предписание)</w:t>
      </w:r>
    </w:p>
    <w:p w:rsidR="009D796D" w:rsidRPr="00CA4BD6" w:rsidRDefault="009D796D" w:rsidP="009D796D">
      <w:pPr>
        <w:autoSpaceDE w:val="0"/>
        <w:autoSpaceDN w:val="0"/>
        <w:adjustRightInd w:val="0"/>
        <w:ind w:firstLine="540"/>
        <w:jc w:val="both"/>
        <w:outlineLvl w:val="1"/>
        <w:rPr>
          <w:rFonts w:ascii="Arial" w:hAnsi="Arial" w:cs="Arial"/>
          <w:sz w:val="24"/>
          <w:szCs w:val="24"/>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02"/>
        <w:gridCol w:w="5186"/>
        <w:gridCol w:w="3608"/>
      </w:tblGrid>
      <w:tr w:rsidR="009D796D" w:rsidRPr="00CA4BD6" w:rsidTr="009D796D">
        <w:trPr>
          <w:cantSplit/>
          <w:trHeight w:val="357"/>
          <w:jc w:val="center"/>
        </w:trPr>
        <w:tc>
          <w:tcPr>
            <w:tcW w:w="902"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 xml:space="preserve">№ </w:t>
            </w:r>
            <w:proofErr w:type="gramStart"/>
            <w:r w:rsidRPr="00CA4BD6">
              <w:rPr>
                <w:rFonts w:ascii="Arial" w:hAnsi="Arial" w:cs="Arial"/>
                <w:sz w:val="24"/>
                <w:szCs w:val="24"/>
                <w:lang w:eastAsia="en-US"/>
              </w:rPr>
              <w:t>п</w:t>
            </w:r>
            <w:proofErr w:type="gramEnd"/>
            <w:r w:rsidRPr="00CA4BD6">
              <w:rPr>
                <w:rFonts w:ascii="Arial" w:hAnsi="Arial" w:cs="Arial"/>
                <w:sz w:val="24"/>
                <w:szCs w:val="24"/>
                <w:lang w:eastAsia="en-US"/>
              </w:rPr>
              <w:t>/п</w:t>
            </w:r>
          </w:p>
        </w:tc>
        <w:tc>
          <w:tcPr>
            <w:tcW w:w="5186"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Срок устранения</w:t>
            </w: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1</w:t>
            </w:r>
          </w:p>
        </w:tc>
        <w:tc>
          <w:tcPr>
            <w:tcW w:w="5186"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2</w:t>
            </w:r>
          </w:p>
        </w:tc>
        <w:tc>
          <w:tcPr>
            <w:tcW w:w="3608"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3</w:t>
            </w: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5186"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3608"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5186"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3608"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r>
    </w:tbl>
    <w:p w:rsidR="0067679B" w:rsidRDefault="009D796D" w:rsidP="00B6107C">
      <w:pPr>
        <w:autoSpaceDE w:val="0"/>
        <w:autoSpaceDN w:val="0"/>
        <w:adjustRightInd w:val="0"/>
        <w:jc w:val="both"/>
        <w:rPr>
          <w:rFonts w:ascii="Arial" w:hAnsi="Arial" w:cs="Arial"/>
          <w:sz w:val="24"/>
          <w:szCs w:val="24"/>
        </w:rPr>
      </w:pPr>
      <w:r w:rsidRPr="00CA4BD6">
        <w:rPr>
          <w:rFonts w:ascii="Arial" w:hAnsi="Arial" w:cs="Arial"/>
          <w:sz w:val="24"/>
          <w:szCs w:val="24"/>
        </w:rPr>
        <w:t>Предписание может быть обжаловано  в</w:t>
      </w:r>
      <w:r w:rsidR="0067679B">
        <w:rPr>
          <w:rFonts w:ascii="Arial" w:hAnsi="Arial" w:cs="Arial"/>
          <w:sz w:val="24"/>
          <w:szCs w:val="24"/>
        </w:rPr>
        <w:t xml:space="preserve"> установленном законом порядке.</w:t>
      </w:r>
    </w:p>
    <w:p w:rsidR="00B6107C" w:rsidRPr="00CA4BD6" w:rsidRDefault="009D796D" w:rsidP="00B6107C">
      <w:pPr>
        <w:autoSpaceDE w:val="0"/>
        <w:autoSpaceDN w:val="0"/>
        <w:adjustRightInd w:val="0"/>
        <w:jc w:val="both"/>
        <w:rPr>
          <w:rFonts w:ascii="Arial" w:hAnsi="Arial" w:cs="Arial"/>
          <w:sz w:val="24"/>
          <w:szCs w:val="24"/>
        </w:rPr>
      </w:pPr>
      <w:r w:rsidRPr="00CA4BD6">
        <w:rPr>
          <w:rFonts w:ascii="Arial" w:hAnsi="Arial" w:cs="Arial"/>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w:t>
      </w:r>
      <w:r w:rsidR="00B6107C" w:rsidRPr="00CA4BD6">
        <w:rPr>
          <w:rFonts w:ascii="Arial" w:hAnsi="Arial" w:cs="Arial"/>
          <w:sz w:val="24"/>
          <w:szCs w:val="24"/>
        </w:rPr>
        <w:t xml:space="preserve">в настоящего предписания  </w:t>
      </w:r>
      <w:proofErr w:type="gramStart"/>
      <w:r w:rsidR="00B6107C" w:rsidRPr="00CA4BD6">
        <w:rPr>
          <w:rFonts w:ascii="Arial" w:hAnsi="Arial" w:cs="Arial"/>
          <w:sz w:val="24"/>
          <w:szCs w:val="24"/>
        </w:rPr>
        <w:t>в</w:t>
      </w:r>
      <w:proofErr w:type="gramEnd"/>
      <w:r w:rsidRPr="00CA4BD6">
        <w:rPr>
          <w:rFonts w:ascii="Arial" w:hAnsi="Arial" w:cs="Arial"/>
          <w:sz w:val="24"/>
          <w:szCs w:val="24"/>
        </w:rPr>
        <w:t>_____________________________________</w:t>
      </w:r>
      <w:r w:rsidR="00B6107C" w:rsidRPr="00CA4BD6">
        <w:rPr>
          <w:rFonts w:ascii="Arial" w:hAnsi="Arial" w:cs="Arial"/>
          <w:sz w:val="24"/>
          <w:szCs w:val="24"/>
        </w:rPr>
        <w:t>_______________________________</w:t>
      </w:r>
    </w:p>
    <w:p w:rsidR="009D796D" w:rsidRPr="00CA4BD6" w:rsidRDefault="009D796D" w:rsidP="0067679B">
      <w:pPr>
        <w:autoSpaceDE w:val="0"/>
        <w:autoSpaceDN w:val="0"/>
        <w:adjustRightInd w:val="0"/>
        <w:spacing w:after="0"/>
        <w:jc w:val="both"/>
        <w:rPr>
          <w:rFonts w:ascii="Arial" w:hAnsi="Arial" w:cs="Arial"/>
          <w:sz w:val="24"/>
          <w:szCs w:val="24"/>
        </w:rPr>
      </w:pPr>
      <w:r w:rsidRPr="00CA4BD6">
        <w:rPr>
          <w:rFonts w:ascii="Arial" w:hAnsi="Arial" w:cs="Arial"/>
          <w:sz w:val="24"/>
          <w:szCs w:val="24"/>
        </w:rPr>
        <w:t>(орга</w:t>
      </w:r>
      <w:r w:rsidR="0067679B">
        <w:rPr>
          <w:rFonts w:ascii="Arial" w:hAnsi="Arial" w:cs="Arial"/>
          <w:sz w:val="24"/>
          <w:szCs w:val="24"/>
        </w:rPr>
        <w:t>н, осуществляющий муниципальный</w:t>
      </w:r>
      <w:r w:rsidRPr="00CA4BD6">
        <w:rPr>
          <w:rFonts w:ascii="Arial" w:hAnsi="Arial" w:cs="Arial"/>
          <w:sz w:val="24"/>
          <w:szCs w:val="24"/>
        </w:rPr>
        <w:t xml:space="preserve"> контроль)</w:t>
      </w:r>
    </w:p>
    <w:p w:rsidR="009D796D" w:rsidRPr="00CA4BD6" w:rsidRDefault="009D796D" w:rsidP="0067679B">
      <w:pPr>
        <w:autoSpaceDE w:val="0"/>
        <w:autoSpaceDN w:val="0"/>
        <w:adjustRightInd w:val="0"/>
        <w:spacing w:after="0"/>
        <w:jc w:val="both"/>
        <w:rPr>
          <w:rFonts w:ascii="Arial" w:hAnsi="Arial" w:cs="Arial"/>
          <w:sz w:val="24"/>
          <w:szCs w:val="24"/>
        </w:rPr>
      </w:pPr>
      <w:r w:rsidRPr="00CA4BD6">
        <w:rPr>
          <w:rFonts w:ascii="Arial" w:hAnsi="Arial" w:cs="Arial"/>
          <w:sz w:val="24"/>
          <w:szCs w:val="24"/>
        </w:rPr>
        <w:t>не позднее _____________ дней по истечении срока выполнения соответствующих пунктов предписания.</w:t>
      </w:r>
    </w:p>
    <w:p w:rsidR="009D796D" w:rsidRPr="00CA4BD6" w:rsidRDefault="009D796D" w:rsidP="009D796D">
      <w:pPr>
        <w:autoSpaceDE w:val="0"/>
        <w:autoSpaceDN w:val="0"/>
        <w:adjustRightInd w:val="0"/>
        <w:jc w:val="both"/>
        <w:rPr>
          <w:rFonts w:ascii="Arial" w:hAnsi="Arial" w:cs="Arial"/>
          <w:sz w:val="24"/>
          <w:szCs w:val="24"/>
        </w:rPr>
      </w:pPr>
      <w:r w:rsidRPr="00CA4BD6">
        <w:rPr>
          <w:rFonts w:ascii="Arial" w:hAnsi="Arial" w:cs="Arial"/>
          <w:sz w:val="24"/>
          <w:szCs w:val="24"/>
        </w:rPr>
        <w:t xml:space="preserve"> Подпись должностного лица:</w:t>
      </w:r>
    </w:p>
    <w:p w:rsidR="00246A80" w:rsidRPr="00CA4BD6" w:rsidRDefault="00246A80" w:rsidP="009D796D">
      <w:pPr>
        <w:autoSpaceDE w:val="0"/>
        <w:autoSpaceDN w:val="0"/>
        <w:adjustRightInd w:val="0"/>
        <w:jc w:val="both"/>
        <w:rPr>
          <w:rFonts w:ascii="Arial" w:hAnsi="Arial" w:cs="Arial"/>
          <w:sz w:val="24"/>
          <w:szCs w:val="24"/>
        </w:rPr>
      </w:pPr>
    </w:p>
    <w:p w:rsidR="00246A80" w:rsidRPr="00CA4BD6" w:rsidRDefault="009D796D" w:rsidP="00246A80">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w:t>
      </w:r>
      <w:r w:rsidR="00246A80" w:rsidRPr="00CA4BD6">
        <w:rPr>
          <w:rFonts w:ascii="Arial" w:hAnsi="Arial" w:cs="Arial"/>
          <w:sz w:val="24"/>
          <w:szCs w:val="24"/>
        </w:rPr>
        <w:t xml:space="preserve">           ___________________</w:t>
      </w:r>
    </w:p>
    <w:p w:rsidR="009D796D" w:rsidRPr="00CA4BD6" w:rsidRDefault="009D796D" w:rsidP="00246A80">
      <w:pPr>
        <w:autoSpaceDE w:val="0"/>
        <w:autoSpaceDN w:val="0"/>
        <w:adjustRightInd w:val="0"/>
        <w:spacing w:after="0"/>
        <w:jc w:val="both"/>
        <w:rPr>
          <w:rFonts w:ascii="Arial" w:hAnsi="Arial" w:cs="Arial"/>
          <w:sz w:val="24"/>
          <w:szCs w:val="24"/>
        </w:rPr>
      </w:pPr>
      <w:r w:rsidRPr="00CA4BD6">
        <w:rPr>
          <w:rFonts w:ascii="Arial" w:hAnsi="Arial" w:cs="Arial"/>
          <w:sz w:val="24"/>
          <w:szCs w:val="24"/>
        </w:rPr>
        <w:t xml:space="preserve"> (Ф.И.О.) (подпись)</w:t>
      </w:r>
    </w:p>
    <w:p w:rsidR="009D796D" w:rsidRPr="00CA4BD6" w:rsidRDefault="0067679B" w:rsidP="009D796D">
      <w:pPr>
        <w:autoSpaceDE w:val="0"/>
        <w:autoSpaceDN w:val="0"/>
        <w:adjustRightInd w:val="0"/>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Предписание вручено (направлено заказным письмом):</w:t>
      </w:r>
    </w:p>
    <w:p w:rsidR="009D796D" w:rsidRPr="00CA4BD6" w:rsidRDefault="009D796D" w:rsidP="009D796D">
      <w:pPr>
        <w:autoSpaceDE w:val="0"/>
        <w:autoSpaceDN w:val="0"/>
        <w:adjustRightInd w:val="0"/>
        <w:rPr>
          <w:rFonts w:ascii="Arial" w:hAnsi="Arial" w:cs="Arial"/>
          <w:sz w:val="24"/>
          <w:szCs w:val="24"/>
        </w:rPr>
      </w:pPr>
      <w:r w:rsidRPr="00CA4BD6">
        <w:rPr>
          <w:rFonts w:ascii="Arial" w:hAnsi="Arial" w:cs="Arial"/>
          <w:sz w:val="24"/>
          <w:szCs w:val="24"/>
        </w:rPr>
        <w:t>"</w:t>
      </w:r>
      <w:r w:rsidR="0067679B">
        <w:rPr>
          <w:rFonts w:ascii="Arial" w:hAnsi="Arial" w:cs="Arial"/>
          <w:sz w:val="24"/>
          <w:szCs w:val="24"/>
        </w:rPr>
        <w:t>___" _________________ 20__года</w:t>
      </w:r>
      <w:r w:rsidRPr="00CA4BD6">
        <w:rPr>
          <w:rFonts w:ascii="Arial" w:hAnsi="Arial" w:cs="Arial"/>
          <w:sz w:val="24"/>
          <w:szCs w:val="24"/>
        </w:rPr>
        <w:t xml:space="preserve"> ________________________</w:t>
      </w:r>
    </w:p>
    <w:p w:rsidR="0067679B" w:rsidRDefault="0067679B" w:rsidP="0067679B">
      <w:pPr>
        <w:suppressAutoHyphens/>
        <w:spacing w:after="0"/>
        <w:jc w:val="right"/>
        <w:rPr>
          <w:rFonts w:ascii="Courier New" w:hAnsi="Courier New" w:cs="Courier New"/>
          <w:kern w:val="2"/>
          <w:lang w:eastAsia="ar-SA"/>
        </w:rPr>
      </w:pPr>
      <w:r>
        <w:rPr>
          <w:rFonts w:ascii="Courier New" w:hAnsi="Courier New" w:cs="Courier New"/>
          <w:kern w:val="2"/>
          <w:lang w:eastAsia="ar-SA"/>
        </w:rPr>
        <w:t>Приложение № 4</w:t>
      </w:r>
    </w:p>
    <w:p w:rsidR="009D796D" w:rsidRPr="0067679B" w:rsidRDefault="009D796D" w:rsidP="0067679B">
      <w:pPr>
        <w:suppressAutoHyphens/>
        <w:spacing w:after="0"/>
        <w:jc w:val="right"/>
        <w:rPr>
          <w:rFonts w:ascii="Courier New" w:hAnsi="Courier New" w:cs="Courier New"/>
          <w:kern w:val="2"/>
          <w:lang w:eastAsia="ar-SA"/>
        </w:rPr>
      </w:pPr>
      <w:r w:rsidRPr="0067679B">
        <w:rPr>
          <w:rFonts w:ascii="Courier New" w:hAnsi="Courier New" w:cs="Courier New"/>
          <w:kern w:val="2"/>
        </w:rPr>
        <w:t xml:space="preserve">к административному регламенту </w:t>
      </w:r>
    </w:p>
    <w:p w:rsidR="009D796D" w:rsidRPr="0067679B" w:rsidRDefault="009D796D" w:rsidP="0067679B">
      <w:pPr>
        <w:shd w:val="clear" w:color="auto" w:fill="FFFFFF"/>
        <w:spacing w:after="0"/>
        <w:ind w:firstLine="709"/>
        <w:jc w:val="right"/>
        <w:rPr>
          <w:rFonts w:ascii="Courier New" w:hAnsi="Courier New" w:cs="Courier New"/>
          <w:kern w:val="2"/>
        </w:rPr>
      </w:pPr>
      <w:r w:rsidRPr="0067679B">
        <w:rPr>
          <w:rFonts w:ascii="Courier New" w:hAnsi="Courier New" w:cs="Courier New"/>
          <w:kern w:val="2"/>
        </w:rPr>
        <w:t xml:space="preserve">исполнения муниципальной функции </w:t>
      </w:r>
    </w:p>
    <w:p w:rsidR="009D796D" w:rsidRPr="0067679B" w:rsidRDefault="009D796D" w:rsidP="0067679B">
      <w:pPr>
        <w:shd w:val="clear" w:color="auto" w:fill="FFFFFF"/>
        <w:spacing w:after="0"/>
        <w:ind w:firstLine="709"/>
        <w:jc w:val="right"/>
        <w:rPr>
          <w:rFonts w:ascii="Courier New" w:hAnsi="Courier New" w:cs="Courier New"/>
          <w:bCs/>
        </w:rPr>
      </w:pPr>
      <w:r w:rsidRPr="0067679B">
        <w:rPr>
          <w:rFonts w:ascii="Courier New" w:hAnsi="Courier New" w:cs="Courier New"/>
          <w:kern w:val="2"/>
        </w:rPr>
        <w:t>«</w:t>
      </w:r>
      <w:r w:rsidRPr="0067679B">
        <w:rPr>
          <w:rFonts w:ascii="Courier New" w:hAnsi="Courier New" w:cs="Courier New"/>
          <w:bCs/>
        </w:rPr>
        <w:t xml:space="preserve">Осуществление </w:t>
      </w:r>
      <w:proofErr w:type="gramStart"/>
      <w:r w:rsidRPr="0067679B">
        <w:rPr>
          <w:rFonts w:ascii="Courier New" w:hAnsi="Courier New" w:cs="Courier New"/>
          <w:bCs/>
        </w:rPr>
        <w:t>муниципального</w:t>
      </w:r>
      <w:proofErr w:type="gramEnd"/>
      <w:r w:rsidRPr="0067679B">
        <w:rPr>
          <w:rFonts w:ascii="Courier New" w:hAnsi="Courier New" w:cs="Courier New"/>
          <w:bCs/>
        </w:rPr>
        <w:t xml:space="preserve"> </w:t>
      </w:r>
    </w:p>
    <w:p w:rsidR="009D796D" w:rsidRPr="0067679B" w:rsidRDefault="009D796D" w:rsidP="0067679B">
      <w:pPr>
        <w:shd w:val="clear" w:color="auto" w:fill="FFFFFF"/>
        <w:spacing w:after="0"/>
        <w:ind w:firstLine="709"/>
        <w:jc w:val="right"/>
        <w:rPr>
          <w:rFonts w:ascii="Courier New" w:hAnsi="Courier New" w:cs="Courier New"/>
          <w:bCs/>
        </w:rPr>
      </w:pPr>
      <w:r w:rsidRPr="0067679B">
        <w:rPr>
          <w:rFonts w:ascii="Courier New" w:hAnsi="Courier New" w:cs="Courier New"/>
          <w:bCs/>
        </w:rPr>
        <w:t>жилищного контроля на территории</w:t>
      </w:r>
    </w:p>
    <w:p w:rsidR="009D796D" w:rsidRPr="00CA4BD6" w:rsidRDefault="009D796D" w:rsidP="0067679B">
      <w:pPr>
        <w:shd w:val="clear" w:color="auto" w:fill="FFFFFF"/>
        <w:spacing w:after="0"/>
        <w:ind w:firstLine="709"/>
        <w:jc w:val="right"/>
        <w:rPr>
          <w:rFonts w:ascii="Arial" w:hAnsi="Arial" w:cs="Arial"/>
          <w:bCs/>
          <w:sz w:val="24"/>
          <w:szCs w:val="24"/>
        </w:rPr>
      </w:pPr>
      <w:r w:rsidRPr="0067679B">
        <w:rPr>
          <w:rFonts w:ascii="Courier New" w:hAnsi="Courier New" w:cs="Courier New"/>
          <w:bCs/>
        </w:rPr>
        <w:t xml:space="preserve"> Ми</w:t>
      </w:r>
      <w:r w:rsidR="00B6107C" w:rsidRPr="0067679B">
        <w:rPr>
          <w:rFonts w:ascii="Courier New" w:hAnsi="Courier New" w:cs="Courier New"/>
          <w:bCs/>
        </w:rPr>
        <w:t>рнинского МО</w:t>
      </w:r>
      <w:r w:rsidRPr="0067679B">
        <w:rPr>
          <w:rFonts w:ascii="Courier New" w:hAnsi="Courier New" w:cs="Courier New"/>
          <w:kern w:val="2"/>
        </w:rPr>
        <w:t>»</w:t>
      </w:r>
    </w:p>
    <w:p w:rsidR="009D796D" w:rsidRPr="00CA4BD6" w:rsidRDefault="009D796D" w:rsidP="009D796D">
      <w:pPr>
        <w:jc w:val="center"/>
        <w:rPr>
          <w:rFonts w:ascii="Arial" w:hAnsi="Arial" w:cs="Arial"/>
          <w:sz w:val="24"/>
          <w:szCs w:val="24"/>
        </w:rPr>
      </w:pPr>
    </w:p>
    <w:p w:rsidR="0067679B" w:rsidRDefault="009D796D" w:rsidP="0067679B">
      <w:pPr>
        <w:spacing w:after="0"/>
        <w:jc w:val="right"/>
        <w:rPr>
          <w:rFonts w:ascii="Arial" w:hAnsi="Arial" w:cs="Arial"/>
          <w:sz w:val="24"/>
          <w:szCs w:val="24"/>
        </w:rPr>
      </w:pPr>
      <w:r w:rsidRPr="00CA4BD6">
        <w:rPr>
          <w:rFonts w:ascii="Arial" w:hAnsi="Arial" w:cs="Arial"/>
          <w:sz w:val="24"/>
          <w:szCs w:val="24"/>
        </w:rPr>
        <w:t xml:space="preserve">Главе Мирнинского </w:t>
      </w:r>
    </w:p>
    <w:p w:rsidR="009D796D" w:rsidRPr="00CA4BD6" w:rsidRDefault="009D796D" w:rsidP="0067679B">
      <w:pPr>
        <w:spacing w:after="0"/>
        <w:jc w:val="right"/>
        <w:rPr>
          <w:rFonts w:ascii="Arial" w:hAnsi="Arial" w:cs="Arial"/>
          <w:sz w:val="24"/>
          <w:szCs w:val="24"/>
        </w:rPr>
      </w:pPr>
      <w:r w:rsidRPr="00CA4BD6">
        <w:rPr>
          <w:rFonts w:ascii="Arial" w:hAnsi="Arial" w:cs="Arial"/>
          <w:sz w:val="24"/>
          <w:szCs w:val="24"/>
        </w:rPr>
        <w:t>муниципального образования</w:t>
      </w:r>
    </w:p>
    <w:p w:rsidR="009D796D" w:rsidRPr="00CA4BD6" w:rsidRDefault="0067679B" w:rsidP="00246A80">
      <w:pPr>
        <w:spacing w:after="0"/>
        <w:ind w:left="5954"/>
        <w:rPr>
          <w:rFonts w:ascii="Arial" w:hAnsi="Arial" w:cs="Arial"/>
          <w:sz w:val="24"/>
          <w:szCs w:val="24"/>
        </w:rPr>
      </w:pPr>
      <w:r>
        <w:rPr>
          <w:rFonts w:ascii="Arial" w:hAnsi="Arial" w:cs="Arial"/>
          <w:sz w:val="24"/>
          <w:szCs w:val="24"/>
        </w:rPr>
        <w:t>_________________________</w:t>
      </w:r>
    </w:p>
    <w:p w:rsidR="009D796D" w:rsidRPr="00CA4BD6" w:rsidRDefault="009D796D" w:rsidP="00246A80">
      <w:pPr>
        <w:spacing w:after="0"/>
        <w:ind w:left="5954"/>
        <w:jc w:val="center"/>
        <w:rPr>
          <w:rFonts w:ascii="Arial" w:hAnsi="Arial" w:cs="Arial"/>
          <w:sz w:val="24"/>
          <w:szCs w:val="24"/>
        </w:rPr>
      </w:pPr>
      <w:r w:rsidRPr="00CA4BD6">
        <w:rPr>
          <w:rFonts w:ascii="Arial" w:hAnsi="Arial" w:cs="Arial"/>
          <w:sz w:val="24"/>
          <w:szCs w:val="24"/>
        </w:rPr>
        <w:t>(Ф.И.О.)</w:t>
      </w:r>
    </w:p>
    <w:p w:rsidR="009D796D" w:rsidRPr="00CA4BD6" w:rsidRDefault="00246A80" w:rsidP="00246A80">
      <w:pPr>
        <w:spacing w:after="0"/>
        <w:ind w:left="5954"/>
        <w:rPr>
          <w:rFonts w:ascii="Arial" w:hAnsi="Arial" w:cs="Arial"/>
          <w:sz w:val="24"/>
          <w:szCs w:val="24"/>
        </w:rPr>
      </w:pPr>
      <w:r w:rsidRPr="00CA4BD6">
        <w:rPr>
          <w:rFonts w:ascii="Arial" w:hAnsi="Arial" w:cs="Arial"/>
          <w:sz w:val="24"/>
          <w:szCs w:val="24"/>
        </w:rPr>
        <w:t>от</w:t>
      </w:r>
      <w:r w:rsidR="009D796D" w:rsidRPr="00CA4BD6">
        <w:rPr>
          <w:rFonts w:ascii="Arial" w:hAnsi="Arial" w:cs="Arial"/>
          <w:sz w:val="24"/>
          <w:szCs w:val="24"/>
        </w:rPr>
        <w:t>_____</w:t>
      </w:r>
      <w:r w:rsidR="0067679B">
        <w:rPr>
          <w:rFonts w:ascii="Arial" w:hAnsi="Arial" w:cs="Arial"/>
          <w:sz w:val="24"/>
          <w:szCs w:val="24"/>
        </w:rPr>
        <w:t>__________________</w:t>
      </w:r>
    </w:p>
    <w:p w:rsidR="009D796D" w:rsidRPr="00CA4BD6" w:rsidRDefault="009D796D" w:rsidP="00246A80">
      <w:pPr>
        <w:spacing w:after="0"/>
        <w:ind w:left="5954"/>
        <w:jc w:val="center"/>
        <w:rPr>
          <w:rFonts w:ascii="Arial" w:hAnsi="Arial" w:cs="Arial"/>
          <w:sz w:val="24"/>
          <w:szCs w:val="24"/>
        </w:rPr>
      </w:pPr>
      <w:r w:rsidRPr="00CA4BD6">
        <w:rPr>
          <w:rFonts w:ascii="Arial" w:hAnsi="Arial" w:cs="Arial"/>
          <w:sz w:val="24"/>
          <w:szCs w:val="24"/>
        </w:rPr>
        <w:lastRenderedPageBreak/>
        <w:t>(ФИО, адрес)</w:t>
      </w:r>
    </w:p>
    <w:p w:rsidR="009D796D" w:rsidRPr="00CA4BD6" w:rsidRDefault="0067679B" w:rsidP="009D796D">
      <w:pPr>
        <w:ind w:left="5954"/>
        <w:rPr>
          <w:rFonts w:ascii="Arial" w:hAnsi="Arial" w:cs="Arial"/>
          <w:sz w:val="24"/>
          <w:szCs w:val="24"/>
        </w:rPr>
      </w:pPr>
      <w:r>
        <w:rPr>
          <w:rFonts w:ascii="Arial" w:hAnsi="Arial" w:cs="Arial"/>
          <w:sz w:val="24"/>
          <w:szCs w:val="24"/>
        </w:rPr>
        <w:t>________________________</w:t>
      </w:r>
    </w:p>
    <w:p w:rsidR="009D796D" w:rsidRPr="00CA4BD6" w:rsidRDefault="0067679B" w:rsidP="009D796D">
      <w:pPr>
        <w:ind w:left="5954"/>
        <w:rPr>
          <w:rFonts w:ascii="Arial" w:hAnsi="Arial" w:cs="Arial"/>
          <w:sz w:val="24"/>
          <w:szCs w:val="24"/>
        </w:rPr>
      </w:pPr>
      <w:r>
        <w:rPr>
          <w:rFonts w:ascii="Arial" w:hAnsi="Arial" w:cs="Arial"/>
          <w:sz w:val="24"/>
          <w:szCs w:val="24"/>
        </w:rPr>
        <w:t>_________________________</w:t>
      </w:r>
    </w:p>
    <w:p w:rsidR="009D796D" w:rsidRPr="00CA4BD6" w:rsidRDefault="009D796D" w:rsidP="009D796D">
      <w:pPr>
        <w:jc w:val="center"/>
        <w:rPr>
          <w:rFonts w:ascii="Arial" w:hAnsi="Arial" w:cs="Arial"/>
          <w:sz w:val="24"/>
          <w:szCs w:val="24"/>
        </w:rPr>
      </w:pPr>
    </w:p>
    <w:p w:rsidR="009D796D" w:rsidRPr="00CA4BD6" w:rsidRDefault="009D796D" w:rsidP="009D796D">
      <w:pPr>
        <w:jc w:val="center"/>
        <w:rPr>
          <w:rFonts w:ascii="Arial" w:hAnsi="Arial" w:cs="Arial"/>
          <w:sz w:val="24"/>
          <w:szCs w:val="24"/>
        </w:rPr>
      </w:pPr>
      <w:r w:rsidRPr="00CA4BD6">
        <w:rPr>
          <w:rFonts w:ascii="Arial" w:hAnsi="Arial" w:cs="Arial"/>
          <w:sz w:val="24"/>
          <w:szCs w:val="24"/>
        </w:rPr>
        <w:t>Обращение (жалоба)</w:t>
      </w:r>
    </w:p>
    <w:p w:rsidR="009D796D" w:rsidRPr="00CA4BD6" w:rsidRDefault="009D796D" w:rsidP="009D796D">
      <w:pPr>
        <w:jc w:val="both"/>
        <w:rPr>
          <w:rFonts w:ascii="Arial" w:hAnsi="Arial" w:cs="Arial"/>
          <w:sz w:val="24"/>
          <w:szCs w:val="24"/>
        </w:rPr>
      </w:pPr>
      <w:r w:rsidRPr="00CA4BD6">
        <w:rPr>
          <w:rFonts w:ascii="Arial" w:hAnsi="Arial" w:cs="Arial"/>
          <w:sz w:val="24"/>
          <w:szCs w:val="24"/>
        </w:rPr>
        <w:t>________________________________________________________________________________________________________________________________________________________________________________</w:t>
      </w:r>
      <w:r w:rsidR="0067679B">
        <w:rPr>
          <w:rFonts w:ascii="Arial" w:hAnsi="Arial" w:cs="Arial"/>
          <w:sz w:val="24"/>
          <w:szCs w:val="24"/>
        </w:rPr>
        <w:t>_______________________________</w:t>
      </w:r>
    </w:p>
    <w:p w:rsidR="009D796D" w:rsidRPr="00CA4BD6" w:rsidRDefault="009D796D" w:rsidP="009D796D">
      <w:pPr>
        <w:jc w:val="both"/>
        <w:rPr>
          <w:rFonts w:ascii="Arial" w:hAnsi="Arial" w:cs="Arial"/>
          <w:sz w:val="24"/>
          <w:szCs w:val="24"/>
        </w:rPr>
      </w:pPr>
    </w:p>
    <w:p w:rsidR="009D796D" w:rsidRPr="00CA4BD6" w:rsidRDefault="009D796D" w:rsidP="00246A80">
      <w:pPr>
        <w:spacing w:after="0"/>
        <w:rPr>
          <w:rFonts w:ascii="Arial" w:hAnsi="Arial" w:cs="Arial"/>
          <w:sz w:val="24"/>
          <w:szCs w:val="24"/>
        </w:rPr>
      </w:pPr>
      <w:r w:rsidRPr="00CA4BD6">
        <w:rPr>
          <w:rFonts w:ascii="Arial" w:hAnsi="Arial" w:cs="Arial"/>
          <w:sz w:val="24"/>
          <w:szCs w:val="24"/>
        </w:rPr>
        <w:t>Прошу направить ответ по адресу: _________________________________________________________________</w:t>
      </w:r>
    </w:p>
    <w:p w:rsidR="009D796D" w:rsidRPr="00CA4BD6" w:rsidRDefault="009D796D" w:rsidP="0067679B">
      <w:pPr>
        <w:spacing w:after="0"/>
        <w:ind w:firstLine="2552"/>
        <w:jc w:val="both"/>
        <w:rPr>
          <w:rFonts w:ascii="Arial" w:hAnsi="Arial" w:cs="Arial"/>
          <w:sz w:val="24"/>
          <w:szCs w:val="24"/>
        </w:rPr>
      </w:pPr>
      <w:r w:rsidRPr="00CA4BD6">
        <w:rPr>
          <w:rFonts w:ascii="Arial" w:hAnsi="Arial" w:cs="Arial"/>
          <w:sz w:val="24"/>
          <w:szCs w:val="24"/>
        </w:rPr>
        <w:t>(полный адрес с индексом)</w:t>
      </w:r>
    </w:p>
    <w:p w:rsidR="009D796D" w:rsidRPr="00CA4BD6" w:rsidRDefault="009D796D" w:rsidP="009D796D">
      <w:pPr>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9D796D">
      <w:pPr>
        <w:jc w:val="both"/>
        <w:rPr>
          <w:rFonts w:ascii="Arial" w:hAnsi="Arial" w:cs="Arial"/>
          <w:sz w:val="24"/>
          <w:szCs w:val="24"/>
        </w:rPr>
      </w:pPr>
    </w:p>
    <w:p w:rsidR="00964CBC" w:rsidRDefault="009D796D" w:rsidP="00964CBC">
      <w:pPr>
        <w:spacing w:after="0"/>
        <w:jc w:val="both"/>
        <w:rPr>
          <w:rFonts w:ascii="Arial" w:hAnsi="Arial" w:cs="Arial"/>
          <w:sz w:val="24"/>
          <w:szCs w:val="24"/>
        </w:rPr>
      </w:pPr>
      <w:r w:rsidRPr="00CA4BD6">
        <w:rPr>
          <w:rFonts w:ascii="Arial" w:hAnsi="Arial" w:cs="Arial"/>
          <w:sz w:val="24"/>
          <w:szCs w:val="24"/>
        </w:rPr>
        <w:t xml:space="preserve">_____________                                                     </w:t>
      </w:r>
      <w:r w:rsidR="00964CBC">
        <w:rPr>
          <w:rFonts w:ascii="Arial" w:hAnsi="Arial" w:cs="Arial"/>
          <w:sz w:val="24"/>
          <w:szCs w:val="24"/>
        </w:rPr>
        <w:t xml:space="preserve">            ____________</w:t>
      </w:r>
    </w:p>
    <w:p w:rsidR="009D796D" w:rsidRPr="00CA4BD6" w:rsidRDefault="009D796D" w:rsidP="00964CBC">
      <w:pPr>
        <w:spacing w:after="0"/>
        <w:jc w:val="both"/>
        <w:rPr>
          <w:rFonts w:ascii="Arial" w:hAnsi="Arial" w:cs="Arial"/>
          <w:sz w:val="24"/>
          <w:szCs w:val="24"/>
        </w:rPr>
      </w:pPr>
      <w:r w:rsidRPr="00CA4BD6">
        <w:rPr>
          <w:rFonts w:ascii="Arial" w:hAnsi="Arial" w:cs="Arial"/>
          <w:sz w:val="24"/>
          <w:szCs w:val="24"/>
        </w:rPr>
        <w:t>(дата)</w:t>
      </w:r>
      <w:r w:rsidR="00964CBC">
        <w:rPr>
          <w:rFonts w:ascii="Arial" w:hAnsi="Arial" w:cs="Arial"/>
          <w:sz w:val="24"/>
          <w:szCs w:val="24"/>
        </w:rPr>
        <w:t xml:space="preserve">                                                                                  (подпись)</w:t>
      </w:r>
    </w:p>
    <w:sectPr w:rsidR="009D796D" w:rsidRPr="00CA4BD6" w:rsidSect="00F22132">
      <w:headerReference w:type="even" r:id="rId32"/>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3B" w:rsidRDefault="0037093B" w:rsidP="00F22132">
      <w:pPr>
        <w:spacing w:after="0" w:line="240" w:lineRule="auto"/>
      </w:pPr>
      <w:r>
        <w:separator/>
      </w:r>
    </w:p>
  </w:endnote>
  <w:endnote w:type="continuationSeparator" w:id="0">
    <w:p w:rsidR="0037093B" w:rsidRDefault="0037093B" w:rsidP="00F2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3B" w:rsidRDefault="0037093B" w:rsidP="00F22132">
      <w:pPr>
        <w:spacing w:after="0" w:line="240" w:lineRule="auto"/>
      </w:pPr>
      <w:r>
        <w:separator/>
      </w:r>
    </w:p>
  </w:footnote>
  <w:footnote w:type="continuationSeparator" w:id="0">
    <w:p w:rsidR="0037093B" w:rsidRDefault="0037093B" w:rsidP="00F22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3B" w:rsidRDefault="0037093B" w:rsidP="0067194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093B" w:rsidRDefault="0037093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3B" w:rsidRDefault="0037093B" w:rsidP="0067194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C6C99">
      <w:rPr>
        <w:rStyle w:val="aa"/>
        <w:noProof/>
      </w:rPr>
      <w:t>20</w:t>
    </w:r>
    <w:r>
      <w:rPr>
        <w:rStyle w:val="aa"/>
      </w:rPr>
      <w:fldChar w:fldCharType="end"/>
    </w:r>
  </w:p>
  <w:p w:rsidR="0037093B" w:rsidRDefault="003709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5">
    <w:nsid w:val="0D1F2147"/>
    <w:multiLevelType w:val="hybridMultilevel"/>
    <w:tmpl w:val="7CE61322"/>
    <w:lvl w:ilvl="0" w:tplc="E766B74C">
      <w:start w:val="1"/>
      <w:numFmt w:val="decimal"/>
      <w:lvlText w:val="%1."/>
      <w:lvlJc w:val="left"/>
      <w:pPr>
        <w:ind w:left="1095" w:hanging="4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F112E16"/>
    <w:multiLevelType w:val="multilevel"/>
    <w:tmpl w:val="61B4B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47B70"/>
    <w:multiLevelType w:val="multilevel"/>
    <w:tmpl w:val="94E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841C8"/>
    <w:multiLevelType w:val="multilevel"/>
    <w:tmpl w:val="B18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4242E"/>
    <w:multiLevelType w:val="multilevel"/>
    <w:tmpl w:val="5164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E3856"/>
    <w:multiLevelType w:val="multilevel"/>
    <w:tmpl w:val="EACE8C1A"/>
    <w:lvl w:ilvl="0">
      <w:start w:val="3"/>
      <w:numFmt w:val="decimal"/>
      <w:lvlText w:val="%1."/>
      <w:lvlJc w:val="left"/>
      <w:pPr>
        <w:ind w:left="192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11">
    <w:nsid w:val="30461B44"/>
    <w:multiLevelType w:val="multilevel"/>
    <w:tmpl w:val="61321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032420"/>
    <w:multiLevelType w:val="multilevel"/>
    <w:tmpl w:val="3B5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AA47D4"/>
    <w:multiLevelType w:val="multilevel"/>
    <w:tmpl w:val="A1FEF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E60AC"/>
    <w:multiLevelType w:val="multilevel"/>
    <w:tmpl w:val="C024D8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743D47"/>
    <w:multiLevelType w:val="multilevel"/>
    <w:tmpl w:val="296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12"/>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6"/>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001"/>
    <w:rsid w:val="00050C89"/>
    <w:rsid w:val="000555DA"/>
    <w:rsid w:val="00056122"/>
    <w:rsid w:val="000741FA"/>
    <w:rsid w:val="000B0113"/>
    <w:rsid w:val="000C2824"/>
    <w:rsid w:val="000D498C"/>
    <w:rsid w:val="00100297"/>
    <w:rsid w:val="00111122"/>
    <w:rsid w:val="00117508"/>
    <w:rsid w:val="0011784B"/>
    <w:rsid w:val="001221C3"/>
    <w:rsid w:val="00123356"/>
    <w:rsid w:val="00153015"/>
    <w:rsid w:val="00170C25"/>
    <w:rsid w:val="001964FB"/>
    <w:rsid w:val="00197F8E"/>
    <w:rsid w:val="001B54CE"/>
    <w:rsid w:val="001B5798"/>
    <w:rsid w:val="001C25B6"/>
    <w:rsid w:val="001D71E4"/>
    <w:rsid w:val="002333EC"/>
    <w:rsid w:val="00235F9F"/>
    <w:rsid w:val="00246A80"/>
    <w:rsid w:val="00261638"/>
    <w:rsid w:val="002E43A1"/>
    <w:rsid w:val="0030558A"/>
    <w:rsid w:val="00333281"/>
    <w:rsid w:val="0034219F"/>
    <w:rsid w:val="00362908"/>
    <w:rsid w:val="0037093B"/>
    <w:rsid w:val="00384459"/>
    <w:rsid w:val="00395C3B"/>
    <w:rsid w:val="0039695C"/>
    <w:rsid w:val="003C052B"/>
    <w:rsid w:val="003D198A"/>
    <w:rsid w:val="003D5BD6"/>
    <w:rsid w:val="00400CA5"/>
    <w:rsid w:val="00405DEB"/>
    <w:rsid w:val="00420E22"/>
    <w:rsid w:val="0042560C"/>
    <w:rsid w:val="00442B64"/>
    <w:rsid w:val="004476DE"/>
    <w:rsid w:val="004532E6"/>
    <w:rsid w:val="0045467C"/>
    <w:rsid w:val="00460CEC"/>
    <w:rsid w:val="00485FCA"/>
    <w:rsid w:val="00497B58"/>
    <w:rsid w:val="004C6C99"/>
    <w:rsid w:val="004D18F0"/>
    <w:rsid w:val="00506BC7"/>
    <w:rsid w:val="00510D22"/>
    <w:rsid w:val="005800F9"/>
    <w:rsid w:val="00586EE6"/>
    <w:rsid w:val="005B4B22"/>
    <w:rsid w:val="005C2642"/>
    <w:rsid w:val="005D6B24"/>
    <w:rsid w:val="005F7D06"/>
    <w:rsid w:val="005F7D2B"/>
    <w:rsid w:val="00615699"/>
    <w:rsid w:val="0062403E"/>
    <w:rsid w:val="00634474"/>
    <w:rsid w:val="00643F37"/>
    <w:rsid w:val="00662F9D"/>
    <w:rsid w:val="006648C6"/>
    <w:rsid w:val="0067194D"/>
    <w:rsid w:val="0067679B"/>
    <w:rsid w:val="00714FED"/>
    <w:rsid w:val="00742B23"/>
    <w:rsid w:val="00760BBB"/>
    <w:rsid w:val="00771624"/>
    <w:rsid w:val="007B66D6"/>
    <w:rsid w:val="007B6826"/>
    <w:rsid w:val="007C2827"/>
    <w:rsid w:val="007D7A8A"/>
    <w:rsid w:val="007F2EAA"/>
    <w:rsid w:val="00840EEF"/>
    <w:rsid w:val="008479BE"/>
    <w:rsid w:val="00861F5D"/>
    <w:rsid w:val="008B73DF"/>
    <w:rsid w:val="008C6986"/>
    <w:rsid w:val="0091166C"/>
    <w:rsid w:val="00941D75"/>
    <w:rsid w:val="00964CBC"/>
    <w:rsid w:val="00984660"/>
    <w:rsid w:val="009915D9"/>
    <w:rsid w:val="00996665"/>
    <w:rsid w:val="009B1E64"/>
    <w:rsid w:val="009D796D"/>
    <w:rsid w:val="00A34C67"/>
    <w:rsid w:val="00A375FD"/>
    <w:rsid w:val="00AC3001"/>
    <w:rsid w:val="00AC3D71"/>
    <w:rsid w:val="00AC7733"/>
    <w:rsid w:val="00AD3711"/>
    <w:rsid w:val="00AE5666"/>
    <w:rsid w:val="00B164EC"/>
    <w:rsid w:val="00B6107C"/>
    <w:rsid w:val="00BB24AE"/>
    <w:rsid w:val="00BC1098"/>
    <w:rsid w:val="00BE6737"/>
    <w:rsid w:val="00C35839"/>
    <w:rsid w:val="00C4302B"/>
    <w:rsid w:val="00C50D49"/>
    <w:rsid w:val="00C65CD5"/>
    <w:rsid w:val="00C7264F"/>
    <w:rsid w:val="00C749AA"/>
    <w:rsid w:val="00CA4BD6"/>
    <w:rsid w:val="00CE0774"/>
    <w:rsid w:val="00D03B16"/>
    <w:rsid w:val="00D20AEC"/>
    <w:rsid w:val="00D322CA"/>
    <w:rsid w:val="00D615F2"/>
    <w:rsid w:val="00D63CE7"/>
    <w:rsid w:val="00D6520B"/>
    <w:rsid w:val="00D763BF"/>
    <w:rsid w:val="00D907DF"/>
    <w:rsid w:val="00DA7BC1"/>
    <w:rsid w:val="00DC02AB"/>
    <w:rsid w:val="00DF31E4"/>
    <w:rsid w:val="00E1138E"/>
    <w:rsid w:val="00E471DB"/>
    <w:rsid w:val="00E7278F"/>
    <w:rsid w:val="00E90B73"/>
    <w:rsid w:val="00E90E86"/>
    <w:rsid w:val="00EC7EB3"/>
    <w:rsid w:val="00ED2BB6"/>
    <w:rsid w:val="00EE22B0"/>
    <w:rsid w:val="00EE4DFB"/>
    <w:rsid w:val="00EE542B"/>
    <w:rsid w:val="00EF0B60"/>
    <w:rsid w:val="00F22132"/>
    <w:rsid w:val="00F232FF"/>
    <w:rsid w:val="00F33A47"/>
    <w:rsid w:val="00F613E4"/>
    <w:rsid w:val="00F65632"/>
    <w:rsid w:val="00F832AF"/>
    <w:rsid w:val="00F83424"/>
    <w:rsid w:val="00F96C7C"/>
    <w:rsid w:val="00FC581C"/>
    <w:rsid w:val="00FE0DD1"/>
    <w:rsid w:val="00FE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7" type="connector" idref="#_x0000_s1042"/>
        <o:r id="V:Rule18" type="connector" idref="#_x0000_s1045"/>
        <o:r id="V:Rule19" type="connector" idref="#_x0000_s1041"/>
        <o:r id="V:Rule20" type="connector" idref="#_x0000_s1051"/>
        <o:r id="V:Rule21" type="connector" idref="#_x0000_s1046"/>
        <o:r id="V:Rule22" type="connector" idref="#_x0000_s1039"/>
        <o:r id="V:Rule23" type="connector" idref="#_x0000_s1054"/>
        <o:r id="V:Rule24" type="connector" idref="#_x0000_s1040"/>
        <o:r id="V:Rule25" type="connector" idref="#_x0000_s1048"/>
        <o:r id="V:Rule26" type="connector" idref="#_x0000_s1052"/>
        <o:r id="V:Rule27" type="connector" idref="#_x0000_s1043"/>
        <o:r id="V:Rule28" type="connector" idref="#_x0000_s1047"/>
        <o:r id="V:Rule29" type="connector" idref="#_x0000_s1044"/>
        <o:r id="V:Rule30" type="connector" idref="#_x0000_s1050"/>
        <o:r id="V:Rule31" type="connector" idref="#_x0000_s1038"/>
        <o:r id="V:Rule32"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32"/>
  </w:style>
  <w:style w:type="paragraph" w:styleId="1">
    <w:name w:val="heading 1"/>
    <w:basedOn w:val="a"/>
    <w:next w:val="a"/>
    <w:link w:val="10"/>
    <w:uiPriority w:val="9"/>
    <w:qFormat/>
    <w:rsid w:val="00395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5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54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395C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5C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95C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0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3001"/>
    <w:rPr>
      <w:color w:val="0000FF"/>
      <w:u w:val="single"/>
    </w:rPr>
  </w:style>
  <w:style w:type="character" w:customStyle="1" w:styleId="20">
    <w:name w:val="Заголовок 2 Знак"/>
    <w:basedOn w:val="a0"/>
    <w:link w:val="2"/>
    <w:uiPriority w:val="9"/>
    <w:rsid w:val="00EE54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542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542B"/>
    <w:rPr>
      <w:rFonts w:ascii="Times New Roman" w:eastAsia="Times New Roman" w:hAnsi="Times New Roman" w:cs="Times New Roman"/>
      <w:b/>
      <w:bCs/>
      <w:sz w:val="24"/>
      <w:szCs w:val="24"/>
    </w:rPr>
  </w:style>
  <w:style w:type="paragraph" w:customStyle="1" w:styleId="headertext">
    <w:name w:val="header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EE542B"/>
    <w:rPr>
      <w:color w:val="800080"/>
      <w:u w:val="single"/>
    </w:rPr>
  </w:style>
  <w:style w:type="paragraph" w:customStyle="1" w:styleId="topleveltext">
    <w:name w:val="toplevel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E542B"/>
    <w:rPr>
      <w:b/>
      <w:bCs/>
    </w:rPr>
  </w:style>
  <w:style w:type="paragraph" w:customStyle="1" w:styleId="copyright">
    <w:name w:val="copyrigh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EE542B"/>
  </w:style>
  <w:style w:type="paragraph" w:styleId="a7">
    <w:name w:val="Balloon Text"/>
    <w:basedOn w:val="a"/>
    <w:link w:val="a8"/>
    <w:uiPriority w:val="99"/>
    <w:semiHidden/>
    <w:unhideWhenUsed/>
    <w:rsid w:val="00EE54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42B"/>
    <w:rPr>
      <w:rFonts w:ascii="Tahoma" w:hAnsi="Tahoma" w:cs="Tahoma"/>
      <w:sz w:val="16"/>
      <w:szCs w:val="16"/>
    </w:rPr>
  </w:style>
  <w:style w:type="paragraph" w:customStyle="1" w:styleId="ConsPlusNormal">
    <w:name w:val="ConsPlusNormal"/>
    <w:rsid w:val="005D6B24"/>
    <w:pPr>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5D6B24"/>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395C3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5C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95C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95C3B"/>
    <w:rPr>
      <w:rFonts w:asciiTheme="majorHAnsi" w:eastAsiaTheme="majorEastAsia" w:hAnsiTheme="majorHAnsi" w:cstheme="majorBidi"/>
      <w:i/>
      <w:iCs/>
      <w:color w:val="404040" w:themeColor="text1" w:themeTint="BF"/>
    </w:rPr>
  </w:style>
  <w:style w:type="character" w:styleId="aa">
    <w:name w:val="page number"/>
    <w:basedOn w:val="a0"/>
    <w:rsid w:val="00F96C7C"/>
  </w:style>
  <w:style w:type="paragraph" w:styleId="ab">
    <w:name w:val="header"/>
    <w:basedOn w:val="a"/>
    <w:link w:val="ac"/>
    <w:rsid w:val="00F96C7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F96C7C"/>
    <w:rPr>
      <w:rFonts w:ascii="Times New Roman" w:eastAsia="Times New Roman" w:hAnsi="Times New Roman" w:cs="Times New Roman"/>
      <w:sz w:val="24"/>
      <w:szCs w:val="24"/>
      <w:lang w:eastAsia="ar-SA"/>
    </w:rPr>
  </w:style>
  <w:style w:type="paragraph" w:customStyle="1" w:styleId="ConsPlusTitle">
    <w:name w:val="ConsPlusTitle"/>
    <w:rsid w:val="0091166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21">
    <w:name w:val="Body Text Indent 2"/>
    <w:basedOn w:val="a"/>
    <w:link w:val="22"/>
    <w:uiPriority w:val="99"/>
    <w:unhideWhenUsed/>
    <w:rsid w:val="009116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1166C"/>
    <w:rPr>
      <w:rFonts w:ascii="Times New Roman" w:eastAsia="Times New Roman" w:hAnsi="Times New Roman" w:cs="Times New Roman"/>
      <w:sz w:val="24"/>
      <w:szCs w:val="24"/>
    </w:rPr>
  </w:style>
  <w:style w:type="paragraph" w:customStyle="1" w:styleId="ad">
    <w:name w:val="Стиль"/>
    <w:basedOn w:val="a"/>
    <w:rsid w:val="0091166C"/>
    <w:pPr>
      <w:spacing w:after="160" w:line="240" w:lineRule="exact"/>
    </w:pPr>
    <w:rPr>
      <w:rFonts w:ascii="Verdana" w:eastAsia="Times New Roman" w:hAnsi="Verdana" w:cs="Times New Roman"/>
      <w:sz w:val="20"/>
      <w:szCs w:val="20"/>
      <w:lang w:val="en-US" w:eastAsia="en-US"/>
    </w:rPr>
  </w:style>
  <w:style w:type="paragraph" w:styleId="ae">
    <w:name w:val="List Paragraph"/>
    <w:basedOn w:val="a"/>
    <w:uiPriority w:val="34"/>
    <w:qFormat/>
    <w:rsid w:val="0091166C"/>
    <w:pPr>
      <w:ind w:left="720"/>
      <w:contextualSpacing/>
    </w:pPr>
  </w:style>
  <w:style w:type="character" w:customStyle="1" w:styleId="blk">
    <w:name w:val="blk"/>
    <w:basedOn w:val="a0"/>
    <w:rsid w:val="00EE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82">
      <w:bodyDiv w:val="1"/>
      <w:marLeft w:val="0"/>
      <w:marRight w:val="0"/>
      <w:marTop w:val="0"/>
      <w:marBottom w:val="0"/>
      <w:divBdr>
        <w:top w:val="none" w:sz="0" w:space="0" w:color="auto"/>
        <w:left w:val="none" w:sz="0" w:space="0" w:color="auto"/>
        <w:bottom w:val="none" w:sz="0" w:space="0" w:color="auto"/>
        <w:right w:val="none" w:sz="0" w:space="0" w:color="auto"/>
      </w:divBdr>
    </w:div>
    <w:div w:id="749666867">
      <w:bodyDiv w:val="1"/>
      <w:marLeft w:val="0"/>
      <w:marRight w:val="0"/>
      <w:marTop w:val="0"/>
      <w:marBottom w:val="0"/>
      <w:divBdr>
        <w:top w:val="none" w:sz="0" w:space="0" w:color="auto"/>
        <w:left w:val="none" w:sz="0" w:space="0" w:color="auto"/>
        <w:bottom w:val="none" w:sz="0" w:space="0" w:color="auto"/>
        <w:right w:val="none" w:sz="0" w:space="0" w:color="auto"/>
      </w:divBdr>
    </w:div>
    <w:div w:id="133873460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1">
          <w:marLeft w:val="0"/>
          <w:marRight w:val="0"/>
          <w:marTop w:val="120"/>
          <w:marBottom w:val="0"/>
          <w:divBdr>
            <w:top w:val="none" w:sz="0" w:space="0" w:color="auto"/>
            <w:left w:val="none" w:sz="0" w:space="0" w:color="auto"/>
            <w:bottom w:val="none" w:sz="0" w:space="0" w:color="auto"/>
            <w:right w:val="none" w:sz="0" w:space="0" w:color="auto"/>
          </w:divBdr>
        </w:div>
        <w:div w:id="1638297891">
          <w:marLeft w:val="0"/>
          <w:marRight w:val="0"/>
          <w:marTop w:val="120"/>
          <w:marBottom w:val="0"/>
          <w:divBdr>
            <w:top w:val="none" w:sz="0" w:space="0" w:color="auto"/>
            <w:left w:val="none" w:sz="0" w:space="0" w:color="auto"/>
            <w:bottom w:val="none" w:sz="0" w:space="0" w:color="auto"/>
            <w:right w:val="none" w:sz="0" w:space="0" w:color="auto"/>
          </w:divBdr>
        </w:div>
        <w:div w:id="1720474305">
          <w:marLeft w:val="0"/>
          <w:marRight w:val="0"/>
          <w:marTop w:val="120"/>
          <w:marBottom w:val="0"/>
          <w:divBdr>
            <w:top w:val="none" w:sz="0" w:space="0" w:color="auto"/>
            <w:left w:val="none" w:sz="0" w:space="0" w:color="auto"/>
            <w:bottom w:val="none" w:sz="0" w:space="0" w:color="auto"/>
            <w:right w:val="none" w:sz="0" w:space="0" w:color="auto"/>
          </w:divBdr>
        </w:div>
        <w:div w:id="831288671">
          <w:marLeft w:val="0"/>
          <w:marRight w:val="0"/>
          <w:marTop w:val="120"/>
          <w:marBottom w:val="0"/>
          <w:divBdr>
            <w:top w:val="none" w:sz="0" w:space="0" w:color="auto"/>
            <w:left w:val="none" w:sz="0" w:space="0" w:color="auto"/>
            <w:bottom w:val="none" w:sz="0" w:space="0" w:color="auto"/>
            <w:right w:val="none" w:sz="0" w:space="0" w:color="auto"/>
          </w:divBdr>
        </w:div>
        <w:div w:id="1870684342">
          <w:marLeft w:val="0"/>
          <w:marRight w:val="0"/>
          <w:marTop w:val="120"/>
          <w:marBottom w:val="0"/>
          <w:divBdr>
            <w:top w:val="none" w:sz="0" w:space="0" w:color="auto"/>
            <w:left w:val="none" w:sz="0" w:space="0" w:color="auto"/>
            <w:bottom w:val="none" w:sz="0" w:space="0" w:color="auto"/>
            <w:right w:val="none" w:sz="0" w:space="0" w:color="auto"/>
          </w:divBdr>
        </w:div>
        <w:div w:id="1335764102">
          <w:marLeft w:val="0"/>
          <w:marRight w:val="0"/>
          <w:marTop w:val="120"/>
          <w:marBottom w:val="0"/>
          <w:divBdr>
            <w:top w:val="none" w:sz="0" w:space="0" w:color="auto"/>
            <w:left w:val="none" w:sz="0" w:space="0" w:color="auto"/>
            <w:bottom w:val="none" w:sz="0" w:space="0" w:color="auto"/>
            <w:right w:val="none" w:sz="0" w:space="0" w:color="auto"/>
          </w:divBdr>
        </w:div>
        <w:div w:id="1012880044">
          <w:marLeft w:val="0"/>
          <w:marRight w:val="0"/>
          <w:marTop w:val="120"/>
          <w:marBottom w:val="0"/>
          <w:divBdr>
            <w:top w:val="none" w:sz="0" w:space="0" w:color="auto"/>
            <w:left w:val="none" w:sz="0" w:space="0" w:color="auto"/>
            <w:bottom w:val="none" w:sz="0" w:space="0" w:color="auto"/>
            <w:right w:val="none" w:sz="0" w:space="0" w:color="auto"/>
          </w:divBdr>
        </w:div>
        <w:div w:id="1064064789">
          <w:marLeft w:val="0"/>
          <w:marRight w:val="0"/>
          <w:marTop w:val="120"/>
          <w:marBottom w:val="0"/>
          <w:divBdr>
            <w:top w:val="none" w:sz="0" w:space="0" w:color="auto"/>
            <w:left w:val="none" w:sz="0" w:space="0" w:color="auto"/>
            <w:bottom w:val="none" w:sz="0" w:space="0" w:color="auto"/>
            <w:right w:val="none" w:sz="0" w:space="0" w:color="auto"/>
          </w:divBdr>
        </w:div>
      </w:divsChild>
    </w:div>
    <w:div w:id="1712073859">
      <w:bodyDiv w:val="1"/>
      <w:marLeft w:val="0"/>
      <w:marRight w:val="0"/>
      <w:marTop w:val="0"/>
      <w:marBottom w:val="0"/>
      <w:divBdr>
        <w:top w:val="none" w:sz="0" w:space="0" w:color="auto"/>
        <w:left w:val="none" w:sz="0" w:space="0" w:color="auto"/>
        <w:bottom w:val="none" w:sz="0" w:space="0" w:color="auto"/>
        <w:right w:val="none" w:sz="0" w:space="0" w:color="auto"/>
      </w:divBdr>
    </w:div>
    <w:div w:id="1847162868">
      <w:bodyDiv w:val="1"/>
      <w:marLeft w:val="0"/>
      <w:marRight w:val="0"/>
      <w:marTop w:val="0"/>
      <w:marBottom w:val="0"/>
      <w:divBdr>
        <w:top w:val="none" w:sz="0" w:space="0" w:color="auto"/>
        <w:left w:val="none" w:sz="0" w:space="0" w:color="auto"/>
        <w:bottom w:val="none" w:sz="0" w:space="0" w:color="auto"/>
        <w:right w:val="none" w:sz="0" w:space="0" w:color="auto"/>
      </w:divBdr>
      <w:divsChild>
        <w:div w:id="527914980">
          <w:marLeft w:val="0"/>
          <w:marRight w:val="0"/>
          <w:marTop w:val="0"/>
          <w:marBottom w:val="466"/>
          <w:divBdr>
            <w:top w:val="none" w:sz="0" w:space="0" w:color="auto"/>
            <w:left w:val="none" w:sz="0" w:space="0" w:color="auto"/>
            <w:bottom w:val="none" w:sz="0" w:space="0" w:color="auto"/>
            <w:right w:val="none" w:sz="0" w:space="0" w:color="auto"/>
          </w:divBdr>
          <w:divsChild>
            <w:div w:id="1023753054">
              <w:marLeft w:val="0"/>
              <w:marRight w:val="0"/>
              <w:marTop w:val="0"/>
              <w:marBottom w:val="304"/>
              <w:divBdr>
                <w:top w:val="none" w:sz="0" w:space="0" w:color="auto"/>
                <w:left w:val="none" w:sz="0" w:space="0" w:color="auto"/>
                <w:bottom w:val="none" w:sz="0" w:space="0" w:color="auto"/>
                <w:right w:val="none" w:sz="0" w:space="0" w:color="auto"/>
              </w:divBdr>
              <w:divsChild>
                <w:div w:id="786850724">
                  <w:marLeft w:val="0"/>
                  <w:marRight w:val="0"/>
                  <w:marTop w:val="649"/>
                  <w:marBottom w:val="304"/>
                  <w:divBdr>
                    <w:top w:val="single" w:sz="4" w:space="5" w:color="CDCDCD"/>
                    <w:left w:val="single" w:sz="4" w:space="0" w:color="CDCDCD"/>
                    <w:bottom w:val="single" w:sz="4" w:space="20" w:color="CDCDCD"/>
                    <w:right w:val="single" w:sz="4" w:space="0" w:color="CDCDCD"/>
                  </w:divBdr>
                  <w:divsChild>
                    <w:div w:id="368603792">
                      <w:marLeft w:val="0"/>
                      <w:marRight w:val="0"/>
                      <w:marTop w:val="0"/>
                      <w:marBottom w:val="710"/>
                      <w:divBdr>
                        <w:top w:val="none" w:sz="0" w:space="0" w:color="auto"/>
                        <w:left w:val="none" w:sz="0" w:space="0" w:color="auto"/>
                        <w:bottom w:val="none" w:sz="0" w:space="0" w:color="auto"/>
                        <w:right w:val="none" w:sz="0" w:space="0" w:color="auto"/>
                      </w:divBdr>
                      <w:divsChild>
                        <w:div w:id="689338971">
                          <w:marLeft w:val="0"/>
                          <w:marRight w:val="0"/>
                          <w:marTop w:val="0"/>
                          <w:marBottom w:val="0"/>
                          <w:divBdr>
                            <w:top w:val="none" w:sz="0" w:space="0" w:color="auto"/>
                            <w:left w:val="none" w:sz="0" w:space="0" w:color="auto"/>
                            <w:bottom w:val="none" w:sz="0" w:space="0" w:color="auto"/>
                            <w:right w:val="none" w:sz="0" w:space="0" w:color="auto"/>
                          </w:divBdr>
                          <w:divsChild>
                            <w:div w:id="2060737750">
                              <w:marLeft w:val="0"/>
                              <w:marRight w:val="0"/>
                              <w:marTop w:val="0"/>
                              <w:marBottom w:val="0"/>
                              <w:divBdr>
                                <w:top w:val="none" w:sz="0" w:space="0" w:color="auto"/>
                                <w:left w:val="none" w:sz="0" w:space="0" w:color="auto"/>
                                <w:bottom w:val="none" w:sz="0" w:space="0" w:color="auto"/>
                                <w:right w:val="none" w:sz="0" w:space="0" w:color="auto"/>
                              </w:divBdr>
                              <w:divsChild>
                                <w:div w:id="1465537338">
                                  <w:marLeft w:val="0"/>
                                  <w:marRight w:val="0"/>
                                  <w:marTop w:val="0"/>
                                  <w:marBottom w:val="0"/>
                                  <w:divBdr>
                                    <w:top w:val="none" w:sz="0" w:space="0" w:color="auto"/>
                                    <w:left w:val="none" w:sz="0" w:space="0" w:color="auto"/>
                                    <w:bottom w:val="none" w:sz="0" w:space="0" w:color="auto"/>
                                    <w:right w:val="none" w:sz="0" w:space="0" w:color="auto"/>
                                  </w:divBdr>
                                  <w:divsChild>
                                    <w:div w:id="270283595">
                                      <w:marLeft w:val="0"/>
                                      <w:marRight w:val="0"/>
                                      <w:marTop w:val="0"/>
                                      <w:marBottom w:val="0"/>
                                      <w:divBdr>
                                        <w:top w:val="none" w:sz="0" w:space="0" w:color="auto"/>
                                        <w:left w:val="none" w:sz="0" w:space="0" w:color="auto"/>
                                        <w:bottom w:val="none" w:sz="0" w:space="0" w:color="auto"/>
                                        <w:right w:val="none" w:sz="0" w:space="0" w:color="auto"/>
                                      </w:divBdr>
                                      <w:divsChild>
                                        <w:div w:id="1699892219">
                                          <w:marLeft w:val="0"/>
                                          <w:marRight w:val="0"/>
                                          <w:marTop w:val="0"/>
                                          <w:marBottom w:val="0"/>
                                          <w:divBdr>
                                            <w:top w:val="inset" w:sz="2" w:space="0" w:color="auto"/>
                                            <w:left w:val="inset" w:sz="2" w:space="1" w:color="auto"/>
                                            <w:bottom w:val="inset" w:sz="2" w:space="0" w:color="auto"/>
                                            <w:right w:val="inset" w:sz="2" w:space="1" w:color="auto"/>
                                          </w:divBdr>
                                        </w:div>
                                        <w:div w:id="896401606">
                                          <w:marLeft w:val="0"/>
                                          <w:marRight w:val="0"/>
                                          <w:marTop w:val="0"/>
                                          <w:marBottom w:val="0"/>
                                          <w:divBdr>
                                            <w:top w:val="inset" w:sz="2" w:space="0" w:color="auto"/>
                                            <w:left w:val="inset" w:sz="2" w:space="1" w:color="auto"/>
                                            <w:bottom w:val="inset" w:sz="2" w:space="0" w:color="auto"/>
                                            <w:right w:val="inset" w:sz="2" w:space="1" w:color="auto"/>
                                          </w:divBdr>
                                        </w:div>
                                        <w:div w:id="4527895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706439728">
          <w:marLeft w:val="0"/>
          <w:marRight w:val="0"/>
          <w:marTop w:val="0"/>
          <w:marBottom w:val="152"/>
          <w:divBdr>
            <w:top w:val="single" w:sz="4" w:space="0" w:color="E0E0E0"/>
            <w:left w:val="single" w:sz="4" w:space="0" w:color="E0E0E0"/>
            <w:bottom w:val="single" w:sz="4" w:space="0" w:color="E0E0E0"/>
            <w:right w:val="single" w:sz="4" w:space="0" w:color="E0E0E0"/>
          </w:divBdr>
          <w:divsChild>
            <w:div w:id="1440680267">
              <w:marLeft w:val="0"/>
              <w:marRight w:val="0"/>
              <w:marTop w:val="0"/>
              <w:marBottom w:val="0"/>
              <w:divBdr>
                <w:top w:val="none" w:sz="0" w:space="0" w:color="auto"/>
                <w:left w:val="none" w:sz="0" w:space="0" w:color="auto"/>
                <w:bottom w:val="none" w:sz="0" w:space="0" w:color="auto"/>
                <w:right w:val="none" w:sz="0" w:space="0" w:color="auto"/>
              </w:divBdr>
            </w:div>
            <w:div w:id="1226985475">
              <w:marLeft w:val="0"/>
              <w:marRight w:val="0"/>
              <w:marTop w:val="0"/>
              <w:marBottom w:val="0"/>
              <w:divBdr>
                <w:top w:val="none" w:sz="0" w:space="0" w:color="auto"/>
                <w:left w:val="none" w:sz="0" w:space="0" w:color="auto"/>
                <w:bottom w:val="none" w:sz="0" w:space="0" w:color="auto"/>
                <w:right w:val="none" w:sz="0" w:space="0" w:color="auto"/>
              </w:divBdr>
            </w:div>
          </w:divsChild>
        </w:div>
        <w:div w:id="896941293">
          <w:marLeft w:val="0"/>
          <w:marRight w:val="0"/>
          <w:marTop w:val="0"/>
          <w:marBottom w:val="0"/>
          <w:divBdr>
            <w:top w:val="none" w:sz="0" w:space="0" w:color="auto"/>
            <w:left w:val="none" w:sz="0" w:space="0" w:color="auto"/>
            <w:bottom w:val="none" w:sz="0" w:space="0" w:color="auto"/>
            <w:right w:val="none" w:sz="0" w:space="0" w:color="auto"/>
          </w:divBdr>
          <w:divsChild>
            <w:div w:id="727610041">
              <w:marLeft w:val="0"/>
              <w:marRight w:val="0"/>
              <w:marTop w:val="0"/>
              <w:marBottom w:val="0"/>
              <w:divBdr>
                <w:top w:val="none" w:sz="0" w:space="0" w:color="auto"/>
                <w:left w:val="none" w:sz="0" w:space="0" w:color="auto"/>
                <w:bottom w:val="none" w:sz="0" w:space="0" w:color="auto"/>
                <w:right w:val="none" w:sz="0" w:space="0" w:color="auto"/>
              </w:divBdr>
            </w:div>
            <w:div w:id="11824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175">
      <w:bodyDiv w:val="1"/>
      <w:marLeft w:val="0"/>
      <w:marRight w:val="0"/>
      <w:marTop w:val="0"/>
      <w:marBottom w:val="0"/>
      <w:divBdr>
        <w:top w:val="none" w:sz="0" w:space="0" w:color="auto"/>
        <w:left w:val="none" w:sz="0" w:space="0" w:color="auto"/>
        <w:bottom w:val="none" w:sz="0" w:space="0" w:color="auto"/>
        <w:right w:val="none" w:sz="0" w:space="0" w:color="auto"/>
      </w:divBdr>
      <w:divsChild>
        <w:div w:id="1348603517">
          <w:marLeft w:val="0"/>
          <w:marRight w:val="0"/>
          <w:marTop w:val="120"/>
          <w:marBottom w:val="0"/>
          <w:divBdr>
            <w:top w:val="none" w:sz="0" w:space="0" w:color="auto"/>
            <w:left w:val="none" w:sz="0" w:space="0" w:color="auto"/>
            <w:bottom w:val="none" w:sz="0" w:space="0" w:color="auto"/>
            <w:right w:val="none" w:sz="0" w:space="0" w:color="auto"/>
          </w:divBdr>
        </w:div>
        <w:div w:id="1609004123">
          <w:marLeft w:val="0"/>
          <w:marRight w:val="0"/>
          <w:marTop w:val="120"/>
          <w:marBottom w:val="0"/>
          <w:divBdr>
            <w:top w:val="none" w:sz="0" w:space="0" w:color="auto"/>
            <w:left w:val="none" w:sz="0" w:space="0" w:color="auto"/>
            <w:bottom w:val="none" w:sz="0" w:space="0" w:color="auto"/>
            <w:right w:val="none" w:sz="0" w:space="0" w:color="auto"/>
          </w:divBdr>
        </w:div>
        <w:div w:id="1662654253">
          <w:marLeft w:val="0"/>
          <w:marRight w:val="0"/>
          <w:marTop w:val="120"/>
          <w:marBottom w:val="0"/>
          <w:divBdr>
            <w:top w:val="none" w:sz="0" w:space="0" w:color="auto"/>
            <w:left w:val="none" w:sz="0" w:space="0" w:color="auto"/>
            <w:bottom w:val="none" w:sz="0" w:space="0" w:color="auto"/>
            <w:right w:val="none" w:sz="0" w:space="0" w:color="auto"/>
          </w:divBdr>
        </w:div>
        <w:div w:id="499656842">
          <w:marLeft w:val="0"/>
          <w:marRight w:val="0"/>
          <w:marTop w:val="120"/>
          <w:marBottom w:val="0"/>
          <w:divBdr>
            <w:top w:val="none" w:sz="0" w:space="0" w:color="auto"/>
            <w:left w:val="none" w:sz="0" w:space="0" w:color="auto"/>
            <w:bottom w:val="none" w:sz="0" w:space="0" w:color="auto"/>
            <w:right w:val="none" w:sz="0" w:space="0" w:color="auto"/>
          </w:divBdr>
        </w:div>
        <w:div w:id="1180779649">
          <w:marLeft w:val="0"/>
          <w:marRight w:val="0"/>
          <w:marTop w:val="120"/>
          <w:marBottom w:val="0"/>
          <w:divBdr>
            <w:top w:val="none" w:sz="0" w:space="0" w:color="auto"/>
            <w:left w:val="none" w:sz="0" w:space="0" w:color="auto"/>
            <w:bottom w:val="none" w:sz="0" w:space="0" w:color="auto"/>
            <w:right w:val="none" w:sz="0" w:space="0" w:color="auto"/>
          </w:divBdr>
        </w:div>
        <w:div w:id="815924860">
          <w:marLeft w:val="0"/>
          <w:marRight w:val="0"/>
          <w:marTop w:val="120"/>
          <w:marBottom w:val="0"/>
          <w:divBdr>
            <w:top w:val="none" w:sz="0" w:space="0" w:color="auto"/>
            <w:left w:val="none" w:sz="0" w:space="0" w:color="auto"/>
            <w:bottom w:val="none" w:sz="0" w:space="0" w:color="auto"/>
            <w:right w:val="none" w:sz="0" w:space="0" w:color="auto"/>
          </w:divBdr>
        </w:div>
        <w:div w:id="1598833236">
          <w:marLeft w:val="0"/>
          <w:marRight w:val="0"/>
          <w:marTop w:val="120"/>
          <w:marBottom w:val="0"/>
          <w:divBdr>
            <w:top w:val="none" w:sz="0" w:space="0" w:color="auto"/>
            <w:left w:val="none" w:sz="0" w:space="0" w:color="auto"/>
            <w:bottom w:val="none" w:sz="0" w:space="0" w:color="auto"/>
            <w:right w:val="none" w:sz="0" w:space="0" w:color="auto"/>
          </w:divBdr>
        </w:div>
        <w:div w:id="858201466">
          <w:marLeft w:val="0"/>
          <w:marRight w:val="0"/>
          <w:marTop w:val="120"/>
          <w:marBottom w:val="0"/>
          <w:divBdr>
            <w:top w:val="none" w:sz="0" w:space="0" w:color="auto"/>
            <w:left w:val="none" w:sz="0" w:space="0" w:color="auto"/>
            <w:bottom w:val="none" w:sz="0" w:space="0" w:color="auto"/>
            <w:right w:val="none" w:sz="0" w:space="0" w:color="auto"/>
          </w:divBdr>
        </w:div>
        <w:div w:id="1347485699">
          <w:marLeft w:val="0"/>
          <w:marRight w:val="0"/>
          <w:marTop w:val="120"/>
          <w:marBottom w:val="0"/>
          <w:divBdr>
            <w:top w:val="none" w:sz="0" w:space="0" w:color="auto"/>
            <w:left w:val="none" w:sz="0" w:space="0" w:color="auto"/>
            <w:bottom w:val="none" w:sz="0" w:space="0" w:color="auto"/>
            <w:right w:val="none" w:sz="0" w:space="0" w:color="auto"/>
          </w:divBdr>
        </w:div>
        <w:div w:id="1971280110">
          <w:marLeft w:val="0"/>
          <w:marRight w:val="0"/>
          <w:marTop w:val="120"/>
          <w:marBottom w:val="0"/>
          <w:divBdr>
            <w:top w:val="none" w:sz="0" w:space="0" w:color="auto"/>
            <w:left w:val="none" w:sz="0" w:space="0" w:color="auto"/>
            <w:bottom w:val="none" w:sz="0" w:space="0" w:color="auto"/>
            <w:right w:val="none" w:sz="0" w:space="0" w:color="auto"/>
          </w:divBdr>
        </w:div>
        <w:div w:id="1140996098">
          <w:marLeft w:val="0"/>
          <w:marRight w:val="0"/>
          <w:marTop w:val="120"/>
          <w:marBottom w:val="0"/>
          <w:divBdr>
            <w:top w:val="none" w:sz="0" w:space="0" w:color="auto"/>
            <w:left w:val="none" w:sz="0" w:space="0" w:color="auto"/>
            <w:bottom w:val="none" w:sz="0" w:space="0" w:color="auto"/>
            <w:right w:val="none" w:sz="0" w:space="0" w:color="auto"/>
          </w:divBdr>
        </w:div>
        <w:div w:id="1238904605">
          <w:marLeft w:val="0"/>
          <w:marRight w:val="0"/>
          <w:marTop w:val="120"/>
          <w:marBottom w:val="0"/>
          <w:divBdr>
            <w:top w:val="none" w:sz="0" w:space="0" w:color="auto"/>
            <w:left w:val="none" w:sz="0" w:space="0" w:color="auto"/>
            <w:bottom w:val="none" w:sz="0" w:space="0" w:color="auto"/>
            <w:right w:val="none" w:sz="0" w:space="0" w:color="auto"/>
          </w:divBdr>
        </w:div>
        <w:div w:id="1959723973">
          <w:marLeft w:val="0"/>
          <w:marRight w:val="0"/>
          <w:marTop w:val="120"/>
          <w:marBottom w:val="0"/>
          <w:divBdr>
            <w:top w:val="none" w:sz="0" w:space="0" w:color="auto"/>
            <w:left w:val="none" w:sz="0" w:space="0" w:color="auto"/>
            <w:bottom w:val="none" w:sz="0" w:space="0" w:color="auto"/>
            <w:right w:val="none" w:sz="0" w:space="0" w:color="auto"/>
          </w:divBdr>
        </w:div>
        <w:div w:id="617638625">
          <w:marLeft w:val="0"/>
          <w:marRight w:val="0"/>
          <w:marTop w:val="120"/>
          <w:marBottom w:val="0"/>
          <w:divBdr>
            <w:top w:val="none" w:sz="0" w:space="0" w:color="auto"/>
            <w:left w:val="none" w:sz="0" w:space="0" w:color="auto"/>
            <w:bottom w:val="none" w:sz="0" w:space="0" w:color="auto"/>
            <w:right w:val="none" w:sz="0" w:space="0" w:color="auto"/>
          </w:divBdr>
        </w:div>
        <w:div w:id="1630011954">
          <w:marLeft w:val="0"/>
          <w:marRight w:val="0"/>
          <w:marTop w:val="120"/>
          <w:marBottom w:val="0"/>
          <w:divBdr>
            <w:top w:val="none" w:sz="0" w:space="0" w:color="auto"/>
            <w:left w:val="none" w:sz="0" w:space="0" w:color="auto"/>
            <w:bottom w:val="none" w:sz="0" w:space="0" w:color="auto"/>
            <w:right w:val="none" w:sz="0" w:space="0" w:color="auto"/>
          </w:divBdr>
        </w:div>
        <w:div w:id="1009866805">
          <w:marLeft w:val="0"/>
          <w:marRight w:val="0"/>
          <w:marTop w:val="120"/>
          <w:marBottom w:val="0"/>
          <w:divBdr>
            <w:top w:val="none" w:sz="0" w:space="0" w:color="auto"/>
            <w:left w:val="none" w:sz="0" w:space="0" w:color="auto"/>
            <w:bottom w:val="none" w:sz="0" w:space="0" w:color="auto"/>
            <w:right w:val="none" w:sz="0" w:space="0" w:color="auto"/>
          </w:divBdr>
        </w:div>
        <w:div w:id="2131849393">
          <w:marLeft w:val="0"/>
          <w:marRight w:val="0"/>
          <w:marTop w:val="120"/>
          <w:marBottom w:val="0"/>
          <w:divBdr>
            <w:top w:val="none" w:sz="0" w:space="0" w:color="auto"/>
            <w:left w:val="none" w:sz="0" w:space="0" w:color="auto"/>
            <w:bottom w:val="none" w:sz="0" w:space="0" w:color="auto"/>
            <w:right w:val="none" w:sz="0" w:space="0" w:color="auto"/>
          </w:divBdr>
        </w:div>
        <w:div w:id="1488395643">
          <w:marLeft w:val="0"/>
          <w:marRight w:val="0"/>
          <w:marTop w:val="120"/>
          <w:marBottom w:val="0"/>
          <w:divBdr>
            <w:top w:val="none" w:sz="0" w:space="0" w:color="auto"/>
            <w:left w:val="none" w:sz="0" w:space="0" w:color="auto"/>
            <w:bottom w:val="none" w:sz="0" w:space="0" w:color="auto"/>
            <w:right w:val="none" w:sz="0" w:space="0" w:color="auto"/>
          </w:divBdr>
        </w:div>
        <w:div w:id="1988437929">
          <w:marLeft w:val="0"/>
          <w:marRight w:val="0"/>
          <w:marTop w:val="120"/>
          <w:marBottom w:val="0"/>
          <w:divBdr>
            <w:top w:val="none" w:sz="0" w:space="0" w:color="auto"/>
            <w:left w:val="none" w:sz="0" w:space="0" w:color="auto"/>
            <w:bottom w:val="none" w:sz="0" w:space="0" w:color="auto"/>
            <w:right w:val="none" w:sz="0" w:space="0" w:color="auto"/>
          </w:divBdr>
        </w:div>
        <w:div w:id="561643720">
          <w:marLeft w:val="0"/>
          <w:marRight w:val="0"/>
          <w:marTop w:val="120"/>
          <w:marBottom w:val="0"/>
          <w:divBdr>
            <w:top w:val="none" w:sz="0" w:space="0" w:color="auto"/>
            <w:left w:val="none" w:sz="0" w:space="0" w:color="auto"/>
            <w:bottom w:val="none" w:sz="0" w:space="0" w:color="auto"/>
            <w:right w:val="none" w:sz="0" w:space="0" w:color="auto"/>
          </w:divBdr>
        </w:div>
        <w:div w:id="175116821">
          <w:marLeft w:val="0"/>
          <w:marRight w:val="0"/>
          <w:marTop w:val="120"/>
          <w:marBottom w:val="0"/>
          <w:divBdr>
            <w:top w:val="none" w:sz="0" w:space="0" w:color="auto"/>
            <w:left w:val="none" w:sz="0" w:space="0" w:color="auto"/>
            <w:bottom w:val="none" w:sz="0" w:space="0" w:color="auto"/>
            <w:right w:val="none" w:sz="0" w:space="0" w:color="auto"/>
          </w:divBdr>
        </w:div>
        <w:div w:id="1152722112">
          <w:marLeft w:val="0"/>
          <w:marRight w:val="0"/>
          <w:marTop w:val="120"/>
          <w:marBottom w:val="0"/>
          <w:divBdr>
            <w:top w:val="none" w:sz="0" w:space="0" w:color="auto"/>
            <w:left w:val="none" w:sz="0" w:space="0" w:color="auto"/>
            <w:bottom w:val="none" w:sz="0" w:space="0" w:color="auto"/>
            <w:right w:val="none" w:sz="0" w:space="0" w:color="auto"/>
          </w:divBdr>
        </w:div>
        <w:div w:id="1505974696">
          <w:marLeft w:val="0"/>
          <w:marRight w:val="0"/>
          <w:marTop w:val="120"/>
          <w:marBottom w:val="0"/>
          <w:divBdr>
            <w:top w:val="none" w:sz="0" w:space="0" w:color="auto"/>
            <w:left w:val="none" w:sz="0" w:space="0" w:color="auto"/>
            <w:bottom w:val="none" w:sz="0" w:space="0" w:color="auto"/>
            <w:right w:val="none" w:sz="0" w:space="0" w:color="auto"/>
          </w:divBdr>
        </w:div>
        <w:div w:id="895511741">
          <w:marLeft w:val="0"/>
          <w:marRight w:val="0"/>
          <w:marTop w:val="120"/>
          <w:marBottom w:val="0"/>
          <w:divBdr>
            <w:top w:val="none" w:sz="0" w:space="0" w:color="auto"/>
            <w:left w:val="none" w:sz="0" w:space="0" w:color="auto"/>
            <w:bottom w:val="none" w:sz="0" w:space="0" w:color="auto"/>
            <w:right w:val="none" w:sz="0" w:space="0" w:color="auto"/>
          </w:divBdr>
        </w:div>
        <w:div w:id="8361118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sers/&#1071;/Desktop/&#1056;&#1045;&#1043;&#1048;&#1057;&#1058;&#1056;%20&#1047;/2015/&#1080;&#1102;&#1083;&#1100;/&#1087;&#1086;&#1089;&#1090;&#1072;&#1085;&#1086;&#1074;&#1083;&#1077;&#1085;&#1080;&#1077;%20&#1086;&#1090;%2020.07.2015%20&#8470;%2064.docx" TargetMode="External"/><Relationship Id="rId18" Type="http://schemas.openxmlformats.org/officeDocument/2006/relationships/hyperlink" Target="consultantplus://offline/ref=904EC121A52C2ADF50D83FFDEC03BDCC724CC6B6241166BCC8C0E8EAE3EB898F3632EC460FaDP2D" TargetMode="External"/><Relationship Id="rId26" Type="http://schemas.openxmlformats.org/officeDocument/2006/relationships/hyperlink" Target="consultantplus://offline/ref=DD52A8C92D91E2EE8F8FF8288CAA55DE86CD9C2AF26DD6DA790653EE72B01434F52F9EFC9A6E1047g70BC" TargetMode="External"/><Relationship Id="rId3" Type="http://schemas.openxmlformats.org/officeDocument/2006/relationships/styles" Target="styles.xml"/><Relationship Id="rId21" Type="http://schemas.openxmlformats.org/officeDocument/2006/relationships/hyperlink" Target="http://www.consultant.ru/document/cons_doc_LAW_296525/27650359c98f25ee0dd36771b5c50565552b6eb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5267.230" TargetMode="External"/><Relationship Id="rId17" Type="http://schemas.openxmlformats.org/officeDocument/2006/relationships/hyperlink" Target="consultantplus://offline/ref=904EC121A52C2ADF50D83FFDEC03BDCC724CC6B6241166BCC8C0E8EAE3EB898F3632EC460EaDPBD" TargetMode="External"/><Relationship Id="rId25" Type="http://schemas.openxmlformats.org/officeDocument/2006/relationships/hyperlink" Target="http://www.consultant.ru/document/cons_doc_LAW_296525/27650359c98f25ee0dd36771b5c50565552b6eb3/"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04EC121A52C2ADF50D83FFDEC03BDCC7345C5BB221066BCC8C0E8EAE3EB898F3632EC450ED2455EaBP7D" TargetMode="External"/><Relationship Id="rId20" Type="http://schemas.openxmlformats.org/officeDocument/2006/relationships/hyperlink" Target="http://www.consultant.ru/document/cons_doc_LAW_296525/27650359c98f25ee0dd36771b5c50565552b6eb3/" TargetMode="External"/><Relationship Id="rId29" Type="http://schemas.openxmlformats.org/officeDocument/2006/relationships/hyperlink" Target="consultantplus://offline/ref=815CEA32BE28F79360883FC5F5EE1828EDFEF1E91494AD9E909E18D6ABDCF2C161E38DB3F828EA8748K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7036.0" TargetMode="External"/><Relationship Id="rId24" Type="http://schemas.openxmlformats.org/officeDocument/2006/relationships/hyperlink" Target="http://www.consultant.ru/document/cons_doc_LAW_296525/27650359c98f25ee0dd36771b5c50565552b6eb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C27559DF162DA95D965F0A6DD5017B1302BD9593FB445FD93D5F912801F9571B4D15A3222A1376451ADD" TargetMode="External"/><Relationship Id="rId23" Type="http://schemas.openxmlformats.org/officeDocument/2006/relationships/hyperlink" Target="http://www.consultant.ru/document/cons_doc_LAW_296525/27650359c98f25ee0dd36771b5c50565552b6eb3/" TargetMode="External"/><Relationship Id="rId28" Type="http://schemas.openxmlformats.org/officeDocument/2006/relationships/hyperlink" Target="consultantplus://offline/ref=815CEA32BE28F79360883FC5F5EE1828E6FDFEE2169CF09498C714D44AKCC" TargetMode="External"/><Relationship Id="rId10" Type="http://schemas.openxmlformats.org/officeDocument/2006/relationships/hyperlink" Target="garantF1://12067036.4000" TargetMode="External"/><Relationship Id="rId19" Type="http://schemas.openxmlformats.org/officeDocument/2006/relationships/hyperlink" Target="consultantplus://offline/ref=904EC121A52C2ADF50D83FFDEC03BDCC7644C9B4211F3BB6C099E4E8E4E4D698317BE0440ED241a5PFD" TargetMode="External"/><Relationship Id="rId31" Type="http://schemas.openxmlformats.org/officeDocument/2006/relationships/hyperlink" Target="garantF1://12046661.0" TargetMode="External"/><Relationship Id="rId4" Type="http://schemas.microsoft.com/office/2007/relationships/stylesWithEffects" Target="stylesWithEffects.xml"/><Relationship Id="rId9" Type="http://schemas.openxmlformats.org/officeDocument/2006/relationships/hyperlink" Target="http://www.consultant.ru/document/cons_doc_LAW_304199/941932ca6c2f1cf05990d14ef2c36e80c8aa4610/" TargetMode="External"/><Relationship Id="rId14" Type="http://schemas.openxmlformats.org/officeDocument/2006/relationships/hyperlink" Target="consultantplus://offline/ref=FC27559DF162DA95D965F0A6DD5017B1302BD9593FB445FD93D5F912801F9571B4D15A3222A1366B51A9D" TargetMode="External"/><Relationship Id="rId22" Type="http://schemas.openxmlformats.org/officeDocument/2006/relationships/hyperlink" Target="http://www.consultant.ru/document/cons_doc_LAW_296525/27650359c98f25ee0dd36771b5c50565552b6eb3/" TargetMode="External"/><Relationship Id="rId27" Type="http://schemas.openxmlformats.org/officeDocument/2006/relationships/hyperlink" Target="consultantplus://offline/ref=69A42A748071C13C36911A7855ACB64B7C31ACB2BF1D9FFBD40B41A56D7DBE0529A2FE25F8DAF850J00CB" TargetMode="External"/><Relationship Id="rId30" Type="http://schemas.openxmlformats.org/officeDocument/2006/relationships/hyperlink" Target="consultantplus://offline/ref=E7AFC6E4CFB7A946B1BECAFF2025E0B2204E0923E405E61872543F53C1BE50DAE2F0E2CC91K9V2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FB1A-8C17-483F-9400-494AF7E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29</Pages>
  <Words>11840</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Customer</cp:lastModifiedBy>
  <cp:revision>38</cp:revision>
  <cp:lastPrinted>2018-09-24T01:23:00Z</cp:lastPrinted>
  <dcterms:created xsi:type="dcterms:W3CDTF">2018-06-19T03:18:00Z</dcterms:created>
  <dcterms:modified xsi:type="dcterms:W3CDTF">2017-11-15T07:54:00Z</dcterms:modified>
</cp:coreProperties>
</file>